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2E4FE9" w:rsidRPr="002E4FE9" w:rsidTr="002E4FE9">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E4FE9" w:rsidRPr="002E4FE9" w:rsidRDefault="002E4FE9" w:rsidP="002E4FE9">
            <w:pPr>
              <w:spacing w:before="150" w:after="150" w:line="240" w:lineRule="auto"/>
              <w:rPr>
                <w:rFonts w:ascii="Times New Roman" w:eastAsia="Times New Roman" w:hAnsi="Times New Roman" w:cs="Times New Roman"/>
                <w:sz w:val="24"/>
                <w:szCs w:val="24"/>
              </w:rPr>
            </w:pPr>
            <w:r w:rsidRPr="002E4FE9">
              <w:rPr>
                <w:rFonts w:ascii="Times New Roman" w:eastAsia="Times New Roman" w:hAnsi="Times New Roman" w:cs="Times New Roman"/>
                <w:b/>
                <w:bCs/>
                <w:color w:val="000000"/>
                <w:sz w:val="24"/>
                <w:szCs w:val="24"/>
              </w:rPr>
              <w:t>ЗАТВЕРДЖЕНО</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Наказ Національного агентства України</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з питань державної служби</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05.08.2016  № 156</w:t>
            </w:r>
          </w:p>
        </w:tc>
      </w:tr>
      <w:tr w:rsidR="002E4FE9" w:rsidRPr="002E4FE9" w:rsidTr="002E4FE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E4FE9" w:rsidRPr="002E4FE9" w:rsidRDefault="002E4FE9" w:rsidP="002E4FE9">
            <w:pPr>
              <w:spacing w:before="150" w:after="150" w:line="240" w:lineRule="auto"/>
              <w:rPr>
                <w:rFonts w:ascii="Times New Roman" w:eastAsia="Times New Roman" w:hAnsi="Times New Roman" w:cs="Times New Roman"/>
                <w:sz w:val="24"/>
                <w:szCs w:val="24"/>
              </w:rPr>
            </w:pPr>
            <w:bookmarkStart w:id="0" w:name="n16"/>
            <w:bookmarkEnd w:id="0"/>
            <w:r w:rsidRPr="002E4FE9">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E4FE9" w:rsidRPr="002E4FE9" w:rsidRDefault="002E4FE9" w:rsidP="002E4FE9">
            <w:pPr>
              <w:spacing w:before="150" w:after="150" w:line="240" w:lineRule="auto"/>
              <w:rPr>
                <w:rFonts w:ascii="Times New Roman" w:eastAsia="Times New Roman" w:hAnsi="Times New Roman" w:cs="Times New Roman"/>
                <w:sz w:val="24"/>
                <w:szCs w:val="24"/>
              </w:rPr>
            </w:pPr>
            <w:r w:rsidRPr="002E4FE9">
              <w:rPr>
                <w:rFonts w:ascii="Times New Roman" w:eastAsia="Times New Roman" w:hAnsi="Times New Roman" w:cs="Times New Roman"/>
                <w:b/>
                <w:bCs/>
                <w:color w:val="000000"/>
                <w:sz w:val="24"/>
                <w:szCs w:val="24"/>
              </w:rPr>
              <w:t>Зареєстровано в Міністерстві</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юстиції України</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31 серпня 2016 р.</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за № 1200/29330</w:t>
            </w:r>
          </w:p>
        </w:tc>
      </w:tr>
    </w:tbl>
    <w:p w:rsidR="002E4FE9" w:rsidRPr="002E4FE9" w:rsidRDefault="002E4FE9" w:rsidP="002E4FE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 w:name="n17"/>
      <w:bookmarkEnd w:id="1"/>
      <w:r w:rsidRPr="002E4FE9">
        <w:rPr>
          <w:rFonts w:ascii="Times New Roman" w:eastAsia="Times New Roman" w:hAnsi="Times New Roman" w:cs="Times New Roman"/>
          <w:b/>
          <w:bCs/>
          <w:color w:val="000000"/>
          <w:sz w:val="32"/>
        </w:rPr>
        <w:t>ІНСТРУКЦІЯ </w:t>
      </w:r>
      <w:r w:rsidRPr="002E4FE9">
        <w:rPr>
          <w:rFonts w:ascii="Times New Roman" w:eastAsia="Times New Roman" w:hAnsi="Times New Roman" w:cs="Times New Roman"/>
          <w:color w:val="000000"/>
          <w:sz w:val="24"/>
          <w:szCs w:val="24"/>
        </w:rPr>
        <w:br/>
      </w:r>
      <w:r w:rsidRPr="002E4FE9">
        <w:rPr>
          <w:rFonts w:ascii="Times New Roman" w:eastAsia="Times New Roman" w:hAnsi="Times New Roman" w:cs="Times New Roman"/>
          <w:b/>
          <w:bCs/>
          <w:color w:val="000000"/>
          <w:sz w:val="32"/>
        </w:rPr>
        <w:t>щодо заповнення Особової картки державного службовця</w:t>
      </w:r>
    </w:p>
    <w:p w:rsidR="002E4FE9" w:rsidRPr="002E4FE9" w:rsidRDefault="002E4FE9" w:rsidP="002E4FE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 w:name="n18"/>
      <w:bookmarkEnd w:id="2"/>
      <w:r w:rsidRPr="002E4FE9">
        <w:rPr>
          <w:rFonts w:ascii="Times New Roman" w:eastAsia="Times New Roman" w:hAnsi="Times New Roman" w:cs="Times New Roman"/>
          <w:b/>
          <w:bCs/>
          <w:color w:val="000000"/>
          <w:sz w:val="28"/>
        </w:rPr>
        <w:t>І. Загальні положення</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19"/>
      <w:bookmarkEnd w:id="3"/>
      <w:r w:rsidRPr="002E4FE9">
        <w:rPr>
          <w:rFonts w:ascii="Times New Roman" w:eastAsia="Times New Roman" w:hAnsi="Times New Roman" w:cs="Times New Roman"/>
          <w:color w:val="000000"/>
          <w:sz w:val="24"/>
          <w:szCs w:val="24"/>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бажають взяти участь у конкурсі на зайняття вакантних посад державної служби (далі - претендент на посаду), та державних службовців, які переводяться з одного державного органу до іншого.</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53"/>
      <w:bookmarkEnd w:id="4"/>
      <w:r w:rsidRPr="002E4FE9">
        <w:rPr>
          <w:rFonts w:ascii="Times New Roman" w:eastAsia="Times New Roman" w:hAnsi="Times New Roman" w:cs="Times New Roman"/>
          <w:i/>
          <w:iCs/>
          <w:color w:val="000000"/>
          <w:sz w:val="24"/>
          <w:szCs w:val="24"/>
        </w:rPr>
        <w:t>{Розділ I в редакції Наказу Національного агентства України з питань державної служби </w:t>
      </w:r>
      <w:hyperlink r:id="rId4" w:anchor="n27" w:tgtFrame="_blank" w:history="1">
        <w:r w:rsidRPr="002E4FE9">
          <w:rPr>
            <w:rFonts w:ascii="Times New Roman" w:eastAsia="Times New Roman" w:hAnsi="Times New Roman" w:cs="Times New Roman"/>
            <w:i/>
            <w:iCs/>
            <w:color w:val="000099"/>
            <w:sz w:val="24"/>
            <w:szCs w:val="24"/>
            <w:u w:val="single"/>
          </w:rPr>
          <w:t>№ 278 від 20.12.2016</w:t>
        </w:r>
      </w:hyperlink>
      <w:r w:rsidRPr="002E4FE9">
        <w:rPr>
          <w:rFonts w:ascii="Times New Roman" w:eastAsia="Times New Roman" w:hAnsi="Times New Roman" w:cs="Times New Roman"/>
          <w:i/>
          <w:iCs/>
          <w:color w:val="000000"/>
          <w:sz w:val="24"/>
          <w:szCs w:val="24"/>
        </w:rPr>
        <w:t>}</w:t>
      </w:r>
    </w:p>
    <w:p w:rsidR="002E4FE9" w:rsidRPr="002E4FE9" w:rsidRDefault="002E4FE9" w:rsidP="002E4FE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5" w:name="n20"/>
      <w:bookmarkEnd w:id="5"/>
      <w:r w:rsidRPr="002E4FE9">
        <w:rPr>
          <w:rFonts w:ascii="Times New Roman" w:eastAsia="Times New Roman" w:hAnsi="Times New Roman" w:cs="Times New Roman"/>
          <w:b/>
          <w:bCs/>
          <w:color w:val="000000"/>
          <w:sz w:val="28"/>
        </w:rPr>
        <w:t>ІІ. Вимоги щодо заповнення Особової картки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21"/>
      <w:bookmarkEnd w:id="6"/>
      <w:r w:rsidRPr="002E4FE9">
        <w:rPr>
          <w:rFonts w:ascii="Times New Roman" w:eastAsia="Times New Roman" w:hAnsi="Times New Roman" w:cs="Times New Roman"/>
          <w:color w:val="000000"/>
          <w:sz w:val="24"/>
          <w:szCs w:val="24"/>
        </w:rPr>
        <w:t>1. Особова картка заповнюється українською мовою в називному відмінку без скорочень та виправлень.</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22"/>
      <w:bookmarkEnd w:id="7"/>
      <w:r w:rsidRPr="002E4FE9">
        <w:rPr>
          <w:rFonts w:ascii="Times New Roman" w:eastAsia="Times New Roman" w:hAnsi="Times New Roman" w:cs="Times New Roman"/>
          <w:color w:val="000000"/>
          <w:sz w:val="24"/>
          <w:szCs w:val="24"/>
        </w:rPr>
        <w:t>2. Рядок «Реєстраційний номер облікової картки платника податків (за наявності)» та пункти 1-13, 15, 16, 30, 31 заповнює претендент на посаду.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54"/>
      <w:bookmarkEnd w:id="8"/>
      <w:r w:rsidRPr="002E4FE9">
        <w:rPr>
          <w:rFonts w:ascii="Times New Roman" w:eastAsia="Times New Roman" w:hAnsi="Times New Roman" w:cs="Times New Roman"/>
          <w:i/>
          <w:iCs/>
          <w:color w:val="000000"/>
          <w:sz w:val="24"/>
          <w:szCs w:val="24"/>
        </w:rPr>
        <w:t>{Пункт 2 розділу II в редакції Наказу Національного агентства України з питань державної служби </w:t>
      </w:r>
      <w:hyperlink r:id="rId5" w:anchor="n31" w:tgtFrame="_blank" w:history="1">
        <w:r w:rsidRPr="002E4FE9">
          <w:rPr>
            <w:rFonts w:ascii="Times New Roman" w:eastAsia="Times New Roman" w:hAnsi="Times New Roman" w:cs="Times New Roman"/>
            <w:i/>
            <w:iCs/>
            <w:color w:val="000099"/>
            <w:sz w:val="24"/>
            <w:szCs w:val="24"/>
            <w:u w:val="single"/>
          </w:rPr>
          <w:t>№ 278 від 20.12.2016</w:t>
        </w:r>
      </w:hyperlink>
      <w:r w:rsidRPr="002E4FE9">
        <w:rPr>
          <w:rFonts w:ascii="Times New Roman" w:eastAsia="Times New Roman" w:hAnsi="Times New Roman" w:cs="Times New Roman"/>
          <w:i/>
          <w:iCs/>
          <w:color w:val="000000"/>
          <w:sz w:val="24"/>
          <w:szCs w:val="24"/>
        </w:rPr>
        <w:t>}</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23"/>
      <w:bookmarkEnd w:id="9"/>
      <w:r w:rsidRPr="002E4FE9">
        <w:rPr>
          <w:rFonts w:ascii="Times New Roman" w:eastAsia="Times New Roman" w:hAnsi="Times New Roman" w:cs="Times New Roman"/>
          <w:color w:val="000000"/>
          <w:sz w:val="24"/>
          <w:szCs w:val="24"/>
        </w:rPr>
        <w:t>3. Рядок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24"/>
      <w:bookmarkEnd w:id="10"/>
      <w:r w:rsidRPr="002E4FE9">
        <w:rPr>
          <w:rFonts w:ascii="Times New Roman" w:eastAsia="Times New Roman" w:hAnsi="Times New Roman" w:cs="Times New Roman"/>
          <w:color w:val="000000"/>
          <w:sz w:val="24"/>
          <w:szCs w:val="24"/>
        </w:rPr>
        <w:t>4. Пункти 1-13, 15, 30, 31 заповнюються відповідно до записів у паспорті, дипломі, свідоцтві, посвідченні та інших документах.</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55"/>
      <w:bookmarkEnd w:id="11"/>
      <w:r w:rsidRPr="002E4FE9">
        <w:rPr>
          <w:rFonts w:ascii="Times New Roman" w:eastAsia="Times New Roman" w:hAnsi="Times New Roman" w:cs="Times New Roman"/>
          <w:i/>
          <w:iCs/>
          <w:color w:val="000000"/>
          <w:sz w:val="24"/>
          <w:szCs w:val="24"/>
        </w:rPr>
        <w:t>{Абзац перший пункту 4 розділу II в редакції Наказу Національного агентства України з питань державної служби </w:t>
      </w:r>
      <w:hyperlink r:id="rId6" w:anchor="n33" w:tgtFrame="_blank" w:history="1">
        <w:r w:rsidRPr="002E4FE9">
          <w:rPr>
            <w:rFonts w:ascii="Times New Roman" w:eastAsia="Times New Roman" w:hAnsi="Times New Roman" w:cs="Times New Roman"/>
            <w:i/>
            <w:iCs/>
            <w:color w:val="000099"/>
            <w:sz w:val="24"/>
            <w:szCs w:val="24"/>
            <w:u w:val="single"/>
          </w:rPr>
          <w:t>№ 278 від 20.12.2016</w:t>
        </w:r>
      </w:hyperlink>
      <w:r w:rsidRPr="002E4FE9">
        <w:rPr>
          <w:rFonts w:ascii="Times New Roman" w:eastAsia="Times New Roman" w:hAnsi="Times New Roman" w:cs="Times New Roman"/>
          <w:i/>
          <w:iCs/>
          <w:color w:val="000000"/>
          <w:sz w:val="24"/>
          <w:szCs w:val="24"/>
        </w:rPr>
        <w:t>}</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25"/>
      <w:bookmarkEnd w:id="12"/>
      <w:r w:rsidRPr="002E4FE9">
        <w:rPr>
          <w:rFonts w:ascii="Times New Roman" w:eastAsia="Times New Roman" w:hAnsi="Times New Roman" w:cs="Times New Roman"/>
          <w:color w:val="000000"/>
          <w:sz w:val="24"/>
          <w:szCs w:val="24"/>
        </w:rPr>
        <w:t>У пункті 4 «Громадянство» зазначається назва країни, громадянином якої є претендент на посаду.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26"/>
      <w:bookmarkEnd w:id="13"/>
      <w:r w:rsidRPr="002E4FE9">
        <w:rPr>
          <w:rFonts w:ascii="Times New Roman" w:eastAsia="Times New Roman" w:hAnsi="Times New Roman" w:cs="Times New Roman"/>
          <w:color w:val="000000"/>
          <w:sz w:val="24"/>
          <w:szCs w:val="24"/>
        </w:rPr>
        <w:t>У пункті 5 «Адреса фактичного місця проживання» зазначаються поштовий індекс, область, місто, район, село (селище), вулиця, корпус, номер будинку, квартири.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27"/>
      <w:bookmarkEnd w:id="14"/>
      <w:r w:rsidRPr="002E4FE9">
        <w:rPr>
          <w:rFonts w:ascii="Times New Roman" w:eastAsia="Times New Roman" w:hAnsi="Times New Roman" w:cs="Times New Roman"/>
          <w:color w:val="000000"/>
          <w:sz w:val="24"/>
          <w:szCs w:val="24"/>
        </w:rPr>
        <w:t>У пункті 6 «Адреса місця реєстрації» зазначаються поштовий індекс, область, місто, район, село (селище), вулиця, корпус, номер будинку, квартири.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28"/>
      <w:bookmarkEnd w:id="15"/>
      <w:r w:rsidRPr="002E4FE9">
        <w:rPr>
          <w:rFonts w:ascii="Times New Roman" w:eastAsia="Times New Roman" w:hAnsi="Times New Roman" w:cs="Times New Roman"/>
          <w:color w:val="000000"/>
          <w:sz w:val="24"/>
          <w:szCs w:val="24"/>
        </w:rPr>
        <w:t xml:space="preserve">У пункті 7 «Сімейний стан та склад сім’ї» зазначається: «одружений», «неодружений», «заміжня», «незаміжня», «розлучений», «розлучена», «вдова», «вдівець» та вказуються </w:t>
      </w:r>
      <w:r w:rsidRPr="002E4FE9">
        <w:rPr>
          <w:rFonts w:ascii="Times New Roman" w:eastAsia="Times New Roman" w:hAnsi="Times New Roman" w:cs="Times New Roman"/>
          <w:color w:val="000000"/>
          <w:sz w:val="24"/>
          <w:szCs w:val="24"/>
        </w:rPr>
        <w:lastRenderedPageBreak/>
        <w:t>члени сім’ї. Членами сім’ї вважаються особи, які спільно проживають, пов’язані спільним побутом, мають взаємні права та обов’язки.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29"/>
      <w:bookmarkEnd w:id="16"/>
      <w:r w:rsidRPr="002E4FE9">
        <w:rPr>
          <w:rFonts w:ascii="Times New Roman" w:eastAsia="Times New Roman" w:hAnsi="Times New Roman" w:cs="Times New Roman"/>
          <w:color w:val="000000"/>
          <w:sz w:val="24"/>
          <w:szCs w:val="24"/>
        </w:rPr>
        <w:t>У пункті 9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30"/>
      <w:bookmarkEnd w:id="17"/>
      <w:r w:rsidRPr="002E4FE9">
        <w:rPr>
          <w:rFonts w:ascii="Times New Roman" w:eastAsia="Times New Roman" w:hAnsi="Times New Roman" w:cs="Times New Roman"/>
          <w:color w:val="000000"/>
          <w:sz w:val="24"/>
          <w:szCs w:val="24"/>
        </w:rPr>
        <w:t>У пункті 11 «Освіта» зазначаються дані відповідно до документа про освіту встановленого зразка. У разі якщо претендент на посаду навчається у навчальному закладі, заповнюються графи: «Найменування навчального закладу», «Рік вступу», «Спеціальність».</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31"/>
      <w:bookmarkEnd w:id="18"/>
      <w:r w:rsidRPr="002E4FE9">
        <w:rPr>
          <w:rFonts w:ascii="Times New Roman" w:eastAsia="Times New Roman" w:hAnsi="Times New Roman" w:cs="Times New Roman"/>
          <w:color w:val="000000"/>
          <w:sz w:val="24"/>
          <w:szCs w:val="24"/>
        </w:rPr>
        <w:t>У пункті 15:</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32"/>
      <w:bookmarkEnd w:id="19"/>
      <w:r w:rsidRPr="002E4FE9">
        <w:rPr>
          <w:rFonts w:ascii="Times New Roman" w:eastAsia="Times New Roman" w:hAnsi="Times New Roman" w:cs="Times New Roman"/>
          <w:color w:val="000000"/>
          <w:sz w:val="24"/>
          <w:szCs w:val="24"/>
        </w:rPr>
        <w:t>у підпункті 15.1 «Про наявність пільг» вказуються пільги та документи, що їх посвідчують (серії, номери, ким та коли видані);</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33"/>
      <w:bookmarkEnd w:id="20"/>
      <w:r w:rsidRPr="002E4FE9">
        <w:rPr>
          <w:rFonts w:ascii="Times New Roman" w:eastAsia="Times New Roman" w:hAnsi="Times New Roman" w:cs="Times New Roman"/>
          <w:color w:val="000000"/>
          <w:sz w:val="24"/>
          <w:szCs w:val="24"/>
        </w:rPr>
        <w:t>у підпункті 15.2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34"/>
      <w:bookmarkEnd w:id="21"/>
      <w:r w:rsidRPr="002E4FE9">
        <w:rPr>
          <w:rFonts w:ascii="Times New Roman" w:eastAsia="Times New Roman" w:hAnsi="Times New Roman" w:cs="Times New Roman"/>
          <w:color w:val="000000"/>
          <w:sz w:val="24"/>
          <w:szCs w:val="24"/>
        </w:rPr>
        <w:t>у підпункті 15.3 «Депутат ради» вказуються повна назва ради, скликання, якщо претендент на посаду є депутатом ради;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35"/>
      <w:bookmarkEnd w:id="22"/>
      <w:r w:rsidRPr="002E4FE9">
        <w:rPr>
          <w:rFonts w:ascii="Times New Roman" w:eastAsia="Times New Roman" w:hAnsi="Times New Roman" w:cs="Times New Roman"/>
          <w:color w:val="000000"/>
          <w:sz w:val="24"/>
          <w:szCs w:val="24"/>
        </w:rPr>
        <w:t>у підпункті 15.4 «Про ознайомлення з вимогами і обмеженнями щодо прийняття та проходження державної служби відповідно до Законів України </w:t>
      </w:r>
      <w:hyperlink r:id="rId7" w:tgtFrame="_blank" w:history="1">
        <w:r w:rsidRPr="002E4FE9">
          <w:rPr>
            <w:rFonts w:ascii="Times New Roman" w:eastAsia="Times New Roman" w:hAnsi="Times New Roman" w:cs="Times New Roman"/>
            <w:color w:val="000099"/>
            <w:sz w:val="24"/>
            <w:szCs w:val="24"/>
            <w:u w:val="single"/>
          </w:rPr>
          <w:t>«Про державну службу»</w:t>
        </w:r>
      </w:hyperlink>
      <w:r w:rsidRPr="002E4FE9">
        <w:rPr>
          <w:rFonts w:ascii="Times New Roman" w:eastAsia="Times New Roman" w:hAnsi="Times New Roman" w:cs="Times New Roman"/>
          <w:color w:val="000000"/>
          <w:sz w:val="24"/>
          <w:szCs w:val="24"/>
        </w:rPr>
        <w:t>, </w:t>
      </w:r>
      <w:hyperlink r:id="rId8" w:tgtFrame="_blank" w:history="1">
        <w:r w:rsidRPr="002E4FE9">
          <w:rPr>
            <w:rFonts w:ascii="Times New Roman" w:eastAsia="Times New Roman" w:hAnsi="Times New Roman" w:cs="Times New Roman"/>
            <w:color w:val="000099"/>
            <w:sz w:val="24"/>
            <w:szCs w:val="24"/>
            <w:u w:val="single"/>
          </w:rPr>
          <w:t>«Про запобігання корупції»</w:t>
        </w:r>
      </w:hyperlink>
      <w:r w:rsidRPr="002E4FE9">
        <w:rPr>
          <w:rFonts w:ascii="Times New Roman" w:eastAsia="Times New Roman" w:hAnsi="Times New Roman" w:cs="Times New Roman"/>
          <w:color w:val="000000"/>
          <w:sz w:val="24"/>
          <w:szCs w:val="24"/>
        </w:rPr>
        <w:t> та </w:t>
      </w:r>
      <w:hyperlink r:id="rId9" w:tgtFrame="_blank" w:history="1">
        <w:r w:rsidRPr="002E4FE9">
          <w:rPr>
            <w:rFonts w:ascii="Times New Roman" w:eastAsia="Times New Roman" w:hAnsi="Times New Roman" w:cs="Times New Roman"/>
            <w:color w:val="000099"/>
            <w:sz w:val="24"/>
            <w:szCs w:val="24"/>
            <w:u w:val="single"/>
          </w:rPr>
          <w:t>«Про захист персональних даних»</w:t>
        </w:r>
      </w:hyperlink>
      <w:r w:rsidRPr="002E4FE9">
        <w:rPr>
          <w:rFonts w:ascii="Times New Roman" w:eastAsia="Times New Roman" w:hAnsi="Times New Roman" w:cs="Times New Roman"/>
          <w:color w:val="000000"/>
          <w:sz w:val="24"/>
          <w:szCs w:val="24"/>
        </w:rPr>
        <w:t>, Правилами етичної поведінки державних службовців» зазначається «ознайомлений(а) та зобов’язуюсь їх дотримуватись».</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36"/>
      <w:bookmarkEnd w:id="23"/>
      <w:r w:rsidRPr="002E4FE9">
        <w:rPr>
          <w:rFonts w:ascii="Times New Roman" w:eastAsia="Times New Roman" w:hAnsi="Times New Roman" w:cs="Times New Roman"/>
          <w:color w:val="000000"/>
          <w:sz w:val="24"/>
          <w:szCs w:val="24"/>
        </w:rPr>
        <w:t>Пункт 30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2E4FE9">
        <w:rPr>
          <w:rFonts w:ascii="Times New Roman" w:eastAsia="Times New Roman" w:hAnsi="Times New Roman" w:cs="Times New Roman"/>
          <w:color w:val="000000"/>
          <w:sz w:val="24"/>
          <w:szCs w:val="24"/>
        </w:rPr>
        <w:t>лися</w:t>
      </w:r>
      <w:proofErr w:type="spellEnd"/>
      <w:r w:rsidRPr="002E4FE9">
        <w:rPr>
          <w:rFonts w:ascii="Times New Roman" w:eastAsia="Times New Roman" w:hAnsi="Times New Roman" w:cs="Times New Roman"/>
          <w:color w:val="000000"/>
          <w:sz w:val="24"/>
          <w:szCs w:val="24"/>
        </w:rPr>
        <w:t>) до кримінальної відповідальності претендент на посаду та члени його сім’ї й найближчі родичі.</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37"/>
      <w:bookmarkEnd w:id="24"/>
      <w:r w:rsidRPr="002E4FE9">
        <w:rPr>
          <w:rFonts w:ascii="Times New Roman" w:eastAsia="Times New Roman" w:hAnsi="Times New Roman" w:cs="Times New Roman"/>
          <w:color w:val="000000"/>
          <w:sz w:val="24"/>
          <w:szCs w:val="24"/>
        </w:rPr>
        <w:t>Пункт 31 «Виконувана робота з початку трудової діяльності» заповнюється відповідно до трудової книжки претендента на посаду.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38"/>
      <w:bookmarkEnd w:id="25"/>
      <w:r w:rsidRPr="002E4FE9">
        <w:rPr>
          <w:rFonts w:ascii="Times New Roman" w:eastAsia="Times New Roman" w:hAnsi="Times New Roman" w:cs="Times New Roman"/>
          <w:color w:val="000000"/>
          <w:sz w:val="24"/>
          <w:szCs w:val="24"/>
        </w:rPr>
        <w:t>5. Пункти 14, 17-29 заповнює працівник служби управління персоналом.</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56"/>
      <w:bookmarkEnd w:id="26"/>
      <w:r w:rsidRPr="002E4FE9">
        <w:rPr>
          <w:rFonts w:ascii="Times New Roman" w:eastAsia="Times New Roman" w:hAnsi="Times New Roman" w:cs="Times New Roman"/>
          <w:i/>
          <w:iCs/>
          <w:color w:val="000000"/>
          <w:sz w:val="24"/>
          <w:szCs w:val="24"/>
        </w:rPr>
        <w:t>{Абзац перший пункту 5 розділу II в редакції Наказу Національного агентства України з питань державної служби </w:t>
      </w:r>
      <w:hyperlink r:id="rId10" w:anchor="n35" w:tgtFrame="_blank" w:history="1">
        <w:r w:rsidRPr="002E4FE9">
          <w:rPr>
            <w:rFonts w:ascii="Times New Roman" w:eastAsia="Times New Roman" w:hAnsi="Times New Roman" w:cs="Times New Roman"/>
            <w:i/>
            <w:iCs/>
            <w:color w:val="000099"/>
            <w:sz w:val="24"/>
            <w:szCs w:val="24"/>
            <w:u w:val="single"/>
          </w:rPr>
          <w:t>№ 278 від 20.12.2016</w:t>
        </w:r>
      </w:hyperlink>
      <w:r w:rsidRPr="002E4FE9">
        <w:rPr>
          <w:rFonts w:ascii="Times New Roman" w:eastAsia="Times New Roman" w:hAnsi="Times New Roman" w:cs="Times New Roman"/>
          <w:i/>
          <w:iCs/>
          <w:color w:val="000000"/>
          <w:sz w:val="24"/>
          <w:szCs w:val="24"/>
        </w:rPr>
        <w:t>}</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39"/>
      <w:bookmarkEnd w:id="27"/>
      <w:r w:rsidRPr="002E4FE9">
        <w:rPr>
          <w:rFonts w:ascii="Times New Roman" w:eastAsia="Times New Roman" w:hAnsi="Times New Roman" w:cs="Times New Roman"/>
          <w:color w:val="000000"/>
          <w:sz w:val="24"/>
          <w:szCs w:val="24"/>
        </w:rPr>
        <w:t>У пункті 17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40"/>
      <w:bookmarkEnd w:id="28"/>
      <w:r w:rsidRPr="002E4FE9">
        <w:rPr>
          <w:rFonts w:ascii="Times New Roman" w:eastAsia="Times New Roman" w:hAnsi="Times New Roman" w:cs="Times New Roman"/>
          <w:color w:val="000000"/>
          <w:sz w:val="24"/>
          <w:szCs w:val="24"/>
        </w:rPr>
        <w:t>У пункті 22 «Проходження державної служби» у графі «Процедура зайняття посади» зазначаються «конкурс», «рішення керівника державної служби».</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41"/>
      <w:bookmarkEnd w:id="29"/>
      <w:r w:rsidRPr="002E4FE9">
        <w:rPr>
          <w:rFonts w:ascii="Times New Roman" w:eastAsia="Times New Roman" w:hAnsi="Times New Roman" w:cs="Times New Roman"/>
          <w:color w:val="000000"/>
          <w:sz w:val="24"/>
          <w:szCs w:val="24"/>
        </w:rPr>
        <w:t>У пункті 23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42"/>
      <w:bookmarkEnd w:id="30"/>
      <w:r w:rsidRPr="002E4FE9">
        <w:rPr>
          <w:rFonts w:ascii="Times New Roman" w:eastAsia="Times New Roman" w:hAnsi="Times New Roman" w:cs="Times New Roman"/>
          <w:color w:val="000000"/>
          <w:sz w:val="24"/>
          <w:szCs w:val="24"/>
        </w:rPr>
        <w:t>У пункті 24 «Службові відрядження (за кордон)» у графі «Місце відрядження» зазначаються країна (у разі перебування в іншій країні), назва населеного пункту.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43"/>
      <w:bookmarkEnd w:id="31"/>
      <w:r w:rsidRPr="002E4FE9">
        <w:rPr>
          <w:rFonts w:ascii="Times New Roman" w:eastAsia="Times New Roman" w:hAnsi="Times New Roman" w:cs="Times New Roman"/>
          <w:color w:val="000000"/>
          <w:sz w:val="24"/>
          <w:szCs w:val="24"/>
        </w:rPr>
        <w:lastRenderedPageBreak/>
        <w:t>У пункті 27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44"/>
      <w:bookmarkEnd w:id="32"/>
      <w:r w:rsidRPr="002E4FE9">
        <w:rPr>
          <w:rFonts w:ascii="Times New Roman" w:eastAsia="Times New Roman" w:hAnsi="Times New Roman" w:cs="Times New Roman"/>
          <w:color w:val="000000"/>
          <w:sz w:val="24"/>
          <w:szCs w:val="24"/>
        </w:rPr>
        <w:t>У пункті 28 «Дисциплінарна відповідальність» у графі «Вид дисциплінарного проступку» зазначаються відомості відповідно до </w:t>
      </w:r>
      <w:hyperlink r:id="rId11" w:anchor="n702" w:tgtFrame="_blank" w:history="1">
        <w:r w:rsidRPr="002E4FE9">
          <w:rPr>
            <w:rFonts w:ascii="Times New Roman" w:eastAsia="Times New Roman" w:hAnsi="Times New Roman" w:cs="Times New Roman"/>
            <w:color w:val="000099"/>
            <w:sz w:val="24"/>
            <w:szCs w:val="24"/>
            <w:u w:val="single"/>
          </w:rPr>
          <w:t>частини другої</w:t>
        </w:r>
      </w:hyperlink>
      <w:r w:rsidRPr="002E4FE9">
        <w:rPr>
          <w:rFonts w:ascii="Times New Roman" w:eastAsia="Times New Roman" w:hAnsi="Times New Roman" w:cs="Times New Roman"/>
          <w:color w:val="000000"/>
          <w:sz w:val="24"/>
          <w:szCs w:val="24"/>
        </w:rPr>
        <w:t> статті 65 Закону. Графа «Вид дисциплінарного стягнення» заповнюється відповідно до </w:t>
      </w:r>
      <w:hyperlink r:id="rId12" w:anchor="n718" w:tgtFrame="_blank" w:history="1">
        <w:r w:rsidRPr="002E4FE9">
          <w:rPr>
            <w:rFonts w:ascii="Times New Roman" w:eastAsia="Times New Roman" w:hAnsi="Times New Roman" w:cs="Times New Roman"/>
            <w:color w:val="000099"/>
            <w:sz w:val="24"/>
            <w:szCs w:val="24"/>
            <w:u w:val="single"/>
          </w:rPr>
          <w:t>статті 66</w:t>
        </w:r>
      </w:hyperlink>
      <w:r w:rsidRPr="002E4FE9">
        <w:rPr>
          <w:rFonts w:ascii="Times New Roman" w:eastAsia="Times New Roman" w:hAnsi="Times New Roman" w:cs="Times New Roman"/>
          <w:color w:val="000000"/>
          <w:sz w:val="24"/>
          <w:szCs w:val="24"/>
        </w:rPr>
        <w:t> Закону.</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45"/>
      <w:bookmarkEnd w:id="33"/>
      <w:r w:rsidRPr="002E4FE9">
        <w:rPr>
          <w:rFonts w:ascii="Times New Roman" w:eastAsia="Times New Roman" w:hAnsi="Times New Roman" w:cs="Times New Roman"/>
          <w:color w:val="000000"/>
          <w:sz w:val="24"/>
          <w:szCs w:val="24"/>
        </w:rPr>
        <w:t>У пункті 29 «Дата та підстава звільнення з посади державної служби» записи здійснюються відповідно до вимог чинного законодавства з посиланням на відповідні норми </w:t>
      </w:r>
      <w:hyperlink r:id="rId13" w:tgtFrame="_blank" w:history="1">
        <w:r w:rsidRPr="002E4FE9">
          <w:rPr>
            <w:rFonts w:ascii="Times New Roman" w:eastAsia="Times New Roman" w:hAnsi="Times New Roman" w:cs="Times New Roman"/>
            <w:color w:val="000099"/>
            <w:sz w:val="24"/>
            <w:szCs w:val="24"/>
            <w:u w:val="single"/>
          </w:rPr>
          <w:t>Закону</w:t>
        </w:r>
      </w:hyperlink>
      <w:r w:rsidRPr="002E4FE9">
        <w:rPr>
          <w:rFonts w:ascii="Times New Roman" w:eastAsia="Times New Roman" w:hAnsi="Times New Roman" w:cs="Times New Roman"/>
          <w:color w:val="000000"/>
          <w:sz w:val="24"/>
          <w:szCs w:val="24"/>
        </w:rPr>
        <w:t> та/або </w:t>
      </w:r>
      <w:hyperlink r:id="rId14" w:tgtFrame="_blank" w:history="1">
        <w:r w:rsidRPr="002E4FE9">
          <w:rPr>
            <w:rFonts w:ascii="Times New Roman" w:eastAsia="Times New Roman" w:hAnsi="Times New Roman" w:cs="Times New Roman"/>
            <w:color w:val="000099"/>
            <w:sz w:val="24"/>
            <w:szCs w:val="24"/>
            <w:u w:val="single"/>
          </w:rPr>
          <w:t>Кодексу законів про працю України</w:t>
        </w:r>
      </w:hyperlink>
      <w:r w:rsidRPr="002E4FE9">
        <w:rPr>
          <w:rFonts w:ascii="Times New Roman" w:eastAsia="Times New Roman" w:hAnsi="Times New Roman" w:cs="Times New Roman"/>
          <w:color w:val="000000"/>
          <w:sz w:val="24"/>
          <w:szCs w:val="24"/>
        </w:rPr>
        <w:t>.</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58"/>
      <w:bookmarkEnd w:id="34"/>
      <w:r w:rsidRPr="002E4FE9">
        <w:rPr>
          <w:rFonts w:ascii="Times New Roman" w:eastAsia="Times New Roman" w:hAnsi="Times New Roman" w:cs="Times New Roman"/>
          <w:color w:val="000000"/>
          <w:sz w:val="24"/>
          <w:szCs w:val="24"/>
        </w:rPr>
        <w:t>6. Працівник служби управління персоналом у разі потреби може додавати необхідну кількість рядків в Особовій справі.</w:t>
      </w:r>
    </w:p>
    <w:p w:rsidR="002E4FE9" w:rsidRPr="002E4FE9" w:rsidRDefault="002E4FE9" w:rsidP="002E4FE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57"/>
      <w:bookmarkEnd w:id="35"/>
      <w:r w:rsidRPr="002E4FE9">
        <w:rPr>
          <w:rFonts w:ascii="Times New Roman" w:eastAsia="Times New Roman" w:hAnsi="Times New Roman" w:cs="Times New Roman"/>
          <w:i/>
          <w:iCs/>
          <w:color w:val="000000"/>
          <w:sz w:val="24"/>
          <w:szCs w:val="24"/>
        </w:rPr>
        <w:t>{Розділ II доповнено новим пунктом 6 згідно з Наказом Національного агентства України з питань державної служби </w:t>
      </w:r>
      <w:hyperlink r:id="rId15" w:anchor="n37" w:tgtFrame="_blank" w:history="1">
        <w:r w:rsidRPr="002E4FE9">
          <w:rPr>
            <w:rFonts w:ascii="Times New Roman" w:eastAsia="Times New Roman" w:hAnsi="Times New Roman" w:cs="Times New Roman"/>
            <w:i/>
            <w:iCs/>
            <w:color w:val="000099"/>
            <w:sz w:val="24"/>
            <w:szCs w:val="24"/>
            <w:u w:val="single"/>
          </w:rPr>
          <w:t>№ 278 від 20.12.2016</w:t>
        </w:r>
      </w:hyperlink>
      <w:r w:rsidRPr="002E4FE9">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051"/>
        <w:gridCol w:w="5594"/>
      </w:tblGrid>
      <w:tr w:rsidR="002E4FE9" w:rsidRPr="002E4FE9" w:rsidTr="002E4FE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E4FE9" w:rsidRPr="002E4FE9" w:rsidRDefault="002E4FE9" w:rsidP="002E4FE9">
            <w:pPr>
              <w:spacing w:before="300" w:after="150" w:line="240" w:lineRule="auto"/>
              <w:jc w:val="center"/>
              <w:rPr>
                <w:rFonts w:ascii="Times New Roman" w:eastAsia="Times New Roman" w:hAnsi="Times New Roman" w:cs="Times New Roman"/>
                <w:sz w:val="24"/>
                <w:szCs w:val="24"/>
              </w:rPr>
            </w:pPr>
            <w:bookmarkStart w:id="36" w:name="n46"/>
            <w:bookmarkEnd w:id="36"/>
            <w:proofErr w:type="spellStart"/>
            <w:r w:rsidRPr="002E4FE9">
              <w:rPr>
                <w:rFonts w:ascii="Times New Roman" w:eastAsia="Times New Roman" w:hAnsi="Times New Roman" w:cs="Times New Roman"/>
                <w:b/>
                <w:bCs/>
                <w:color w:val="000000"/>
                <w:sz w:val="24"/>
                <w:szCs w:val="24"/>
              </w:rPr>
              <w:t>В.о</w:t>
            </w:r>
            <w:proofErr w:type="spellEnd"/>
            <w:r w:rsidRPr="002E4FE9">
              <w:rPr>
                <w:rFonts w:ascii="Times New Roman" w:eastAsia="Times New Roman" w:hAnsi="Times New Roman" w:cs="Times New Roman"/>
                <w:b/>
                <w:bCs/>
                <w:color w:val="000000"/>
                <w:sz w:val="24"/>
                <w:szCs w:val="24"/>
              </w:rPr>
              <w:t>. начальника</w:t>
            </w:r>
            <w:r w:rsidRPr="002E4FE9">
              <w:rPr>
                <w:rFonts w:ascii="Times New Roman" w:eastAsia="Times New Roman" w:hAnsi="Times New Roman" w:cs="Times New Roman"/>
                <w:sz w:val="24"/>
                <w:szCs w:val="24"/>
              </w:rPr>
              <w:t> </w:t>
            </w: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Відділу управління персоналом</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E4FE9" w:rsidRPr="002E4FE9" w:rsidRDefault="002E4FE9" w:rsidP="002E4FE9">
            <w:pPr>
              <w:spacing w:before="300" w:after="0" w:line="240" w:lineRule="auto"/>
              <w:jc w:val="right"/>
              <w:rPr>
                <w:rFonts w:ascii="Times New Roman" w:eastAsia="Times New Roman" w:hAnsi="Times New Roman" w:cs="Times New Roman"/>
                <w:sz w:val="24"/>
                <w:szCs w:val="24"/>
              </w:rPr>
            </w:pPr>
            <w:r w:rsidRPr="002E4FE9">
              <w:rPr>
                <w:rFonts w:ascii="Times New Roman" w:eastAsia="Times New Roman" w:hAnsi="Times New Roman" w:cs="Times New Roman"/>
                <w:sz w:val="24"/>
                <w:szCs w:val="24"/>
              </w:rPr>
              <w:br/>
            </w:r>
            <w:r w:rsidRPr="002E4FE9">
              <w:rPr>
                <w:rFonts w:ascii="Times New Roman" w:eastAsia="Times New Roman" w:hAnsi="Times New Roman" w:cs="Times New Roman"/>
                <w:b/>
                <w:bCs/>
                <w:color w:val="000000"/>
                <w:sz w:val="24"/>
                <w:szCs w:val="24"/>
              </w:rPr>
              <w:t>Н.В. Зінченко</w:t>
            </w:r>
          </w:p>
        </w:tc>
      </w:tr>
    </w:tbl>
    <w:p w:rsidR="00940844" w:rsidRDefault="00940844"/>
    <w:sectPr w:rsidR="009408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FE9"/>
    <w:rsid w:val="002E4FE9"/>
    <w:rsid w:val="009408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E4FE9"/>
  </w:style>
  <w:style w:type="paragraph" w:customStyle="1" w:styleId="rvps6">
    <w:name w:val="rvps6"/>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E4FE9"/>
  </w:style>
  <w:style w:type="paragraph" w:customStyle="1" w:styleId="rvps7">
    <w:name w:val="rvps7"/>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E4FE9"/>
  </w:style>
  <w:style w:type="paragraph" w:customStyle="1" w:styleId="rvps2">
    <w:name w:val="rvps2"/>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E4FE9"/>
  </w:style>
  <w:style w:type="character" w:customStyle="1" w:styleId="rvts11">
    <w:name w:val="rvts11"/>
    <w:basedOn w:val="a0"/>
    <w:rsid w:val="002E4FE9"/>
  </w:style>
  <w:style w:type="character" w:styleId="a3">
    <w:name w:val="Hyperlink"/>
    <w:basedOn w:val="a0"/>
    <w:uiPriority w:val="99"/>
    <w:semiHidden/>
    <w:unhideWhenUsed/>
    <w:rsid w:val="002E4FE9"/>
    <w:rPr>
      <w:color w:val="0000FF"/>
      <w:u w:val="single"/>
    </w:rPr>
  </w:style>
  <w:style w:type="paragraph" w:customStyle="1" w:styleId="rvps4">
    <w:name w:val="rvps4"/>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2E4FE9"/>
  </w:style>
  <w:style w:type="paragraph" w:customStyle="1" w:styleId="rvps15">
    <w:name w:val="rvps15"/>
    <w:basedOn w:val="a"/>
    <w:rsid w:val="002E4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852650">
      <w:bodyDiv w:val="1"/>
      <w:marLeft w:val="0"/>
      <w:marRight w:val="0"/>
      <w:marTop w:val="0"/>
      <w:marBottom w:val="0"/>
      <w:divBdr>
        <w:top w:val="none" w:sz="0" w:space="0" w:color="auto"/>
        <w:left w:val="none" w:sz="0" w:space="0" w:color="auto"/>
        <w:bottom w:val="none" w:sz="0" w:space="0" w:color="auto"/>
        <w:right w:val="none" w:sz="0" w:space="0" w:color="auto"/>
      </w:divBdr>
      <w:divsChild>
        <w:div w:id="900099060">
          <w:marLeft w:val="0"/>
          <w:marRight w:val="0"/>
          <w:marTop w:val="0"/>
          <w:marBottom w:val="150"/>
          <w:divBdr>
            <w:top w:val="none" w:sz="0" w:space="0" w:color="auto"/>
            <w:left w:val="none" w:sz="0" w:space="0" w:color="auto"/>
            <w:bottom w:val="none" w:sz="0" w:space="0" w:color="auto"/>
            <w:right w:val="none" w:sz="0" w:space="0" w:color="auto"/>
          </w:divBdr>
        </w:div>
        <w:div w:id="20515644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00-18" TargetMode="External"/><Relationship Id="rId13" Type="http://schemas.openxmlformats.org/officeDocument/2006/relationships/hyperlink" Target="http://zakon.rada.gov.ua/laws/show/889-19" TargetMode="External"/><Relationship Id="rId3" Type="http://schemas.openxmlformats.org/officeDocument/2006/relationships/webSettings" Target="webSettings.xml"/><Relationship Id="rId7" Type="http://schemas.openxmlformats.org/officeDocument/2006/relationships/hyperlink" Target="http://zakon.rada.gov.ua/laws/show/889-19" TargetMode="External"/><Relationship Id="rId12" Type="http://schemas.openxmlformats.org/officeDocument/2006/relationships/hyperlink" Target="http://zakon.rada.gov.ua/laws/show/889-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z0345-17" TargetMode="External"/><Relationship Id="rId11" Type="http://schemas.openxmlformats.org/officeDocument/2006/relationships/hyperlink" Target="http://zakon.rada.gov.ua/laws/show/889-19" TargetMode="External"/><Relationship Id="rId5" Type="http://schemas.openxmlformats.org/officeDocument/2006/relationships/hyperlink" Target="http://zakon.rada.gov.ua/laws/show/z0345-17" TargetMode="External"/><Relationship Id="rId15" Type="http://schemas.openxmlformats.org/officeDocument/2006/relationships/hyperlink" Target="http://zakon.rada.gov.ua/laws/show/z0345-17" TargetMode="External"/><Relationship Id="rId10" Type="http://schemas.openxmlformats.org/officeDocument/2006/relationships/hyperlink" Target="http://zakon.rada.gov.ua/laws/show/z0345-17" TargetMode="External"/><Relationship Id="rId4" Type="http://schemas.openxmlformats.org/officeDocument/2006/relationships/hyperlink" Target="http://zakon.rada.gov.ua/laws/show/z0345-17" TargetMode="External"/><Relationship Id="rId9" Type="http://schemas.openxmlformats.org/officeDocument/2006/relationships/hyperlink" Target="http://zakon.rada.gov.ua/laws/show/2297-17" TargetMode="External"/><Relationship Id="rId14" Type="http://schemas.openxmlformats.org/officeDocument/2006/relationships/hyperlink" Target="http://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4677</Words>
  <Characters>2666</Characters>
  <Application>Microsoft Office Word</Application>
  <DocSecurity>0</DocSecurity>
  <Lines>22</Lines>
  <Paragraphs>14</Paragraphs>
  <ScaleCrop>false</ScaleCrop>
  <Company>Grizli777</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2018-11-20T08:06:00Z</dcterms:created>
  <dcterms:modified xsi:type="dcterms:W3CDTF">2018-11-20T08:06:00Z</dcterms:modified>
</cp:coreProperties>
</file>