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B7" w:rsidRPr="004A12B7" w:rsidRDefault="004A12B7" w:rsidP="004A12B7">
      <w:pPr>
        <w:ind w:left="5040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Наказ Національного агентства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України з питань державної служби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05.08.2016  №156</w:t>
      </w:r>
    </w:p>
    <w:p w:rsidR="00402804" w:rsidRPr="004A12B7" w:rsidRDefault="00402804" w:rsidP="00E24082">
      <w:pPr>
        <w:spacing w:line="240" w:lineRule="auto"/>
        <w:ind w:firstLine="4253"/>
        <w:rPr>
          <w:rFonts w:ascii="Times New Roman" w:hAnsi="Times New Roman"/>
          <w:lang w:val="uk-UA"/>
        </w:rPr>
      </w:pPr>
    </w:p>
    <w:tbl>
      <w:tblPr>
        <w:tblW w:w="0" w:type="auto"/>
        <w:tblInd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402804" w:rsidRPr="004A12B7" w:rsidTr="00FF2EAB">
        <w:trPr>
          <w:trHeight w:val="2891"/>
        </w:trPr>
        <w:tc>
          <w:tcPr>
            <w:tcW w:w="2160" w:type="dxa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для фотокартки</w:t>
            </w:r>
          </w:p>
        </w:tc>
      </w:tr>
    </w:tbl>
    <w:p w:rsidR="00402804" w:rsidRPr="004A12B7" w:rsidRDefault="00402804" w:rsidP="00E24082">
      <w:pPr>
        <w:spacing w:line="240" w:lineRule="auto"/>
        <w:ind w:firstLine="4253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</w:t>
      </w:r>
      <w:r w:rsidR="004A12B7">
        <w:rPr>
          <w:rFonts w:ascii="Times New Roman" w:hAnsi="Times New Roman"/>
          <w:lang w:val="uk-UA"/>
        </w:rPr>
        <w:t>___</w:t>
      </w:r>
      <w:r w:rsidRPr="004A12B7">
        <w:rPr>
          <w:rFonts w:ascii="Times New Roman" w:hAnsi="Times New Roman"/>
          <w:lang w:val="uk-UA"/>
        </w:rPr>
        <w:t>______</w:t>
      </w:r>
    </w:p>
    <w:p w:rsidR="00402804" w:rsidRPr="004A12B7" w:rsidRDefault="00402804" w:rsidP="00E24082">
      <w:pPr>
        <w:spacing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>(найменування підприємства (установи, організації))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Код за ЄДРПОУ підприємства (установи, організації) _____________________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Реєстраційний номер облікової картки платника податків (за наявності) ________________________</w:t>
      </w:r>
    </w:p>
    <w:p w:rsidR="00402804" w:rsidRPr="004A12B7" w:rsidRDefault="00402804" w:rsidP="00E24082">
      <w:pPr>
        <w:spacing w:after="0"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pStyle w:val="1"/>
        <w:spacing w:after="120"/>
        <w:jc w:val="center"/>
      </w:pPr>
      <w:r w:rsidRPr="004A12B7">
        <w:t>ОСОБОВА КАРТКА ДЕРЖАВНОГО СЛУЖБОВЦЯ № _____</w:t>
      </w:r>
    </w:p>
    <w:tbl>
      <w:tblPr>
        <w:tblW w:w="9828" w:type="dxa"/>
        <w:tblLook w:val="0000"/>
      </w:tblPr>
      <w:tblGrid>
        <w:gridCol w:w="75"/>
        <w:gridCol w:w="3008"/>
        <w:gridCol w:w="1146"/>
        <w:gridCol w:w="622"/>
        <w:gridCol w:w="7"/>
        <w:gridCol w:w="637"/>
        <w:gridCol w:w="1559"/>
        <w:gridCol w:w="1559"/>
        <w:gridCol w:w="1215"/>
      </w:tblGrid>
      <w:tr w:rsidR="00402804" w:rsidRPr="004A12B7" w:rsidTr="001644B2">
        <w:trPr>
          <w:gridBefore w:val="1"/>
          <w:wBefore w:w="75" w:type="dxa"/>
          <w:trHeight w:val="129"/>
        </w:trPr>
        <w:tc>
          <w:tcPr>
            <w:tcW w:w="4776" w:type="dxa"/>
            <w:gridSpan w:val="3"/>
          </w:tcPr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1. Прізвище _____________________________            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Ім’я ____________________________________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</w:t>
            </w:r>
            <w:r w:rsidRPr="004A12B7">
              <w:rPr>
                <w:rFonts w:ascii="Times New Roman" w:hAnsi="Times New Roman"/>
                <w:lang w:val="uk-UA"/>
              </w:rPr>
              <w:t>По батькові _____________________________</w:t>
            </w: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7. Сімейний стан та склад сім’ї______________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</w:tc>
      </w:tr>
      <w:tr w:rsidR="00402804" w:rsidRPr="004A12B7" w:rsidTr="001644B2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 w:val="restart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2. Дата народження _______________________   </w:t>
            </w:r>
            <w:r w:rsidRPr="004A12B7">
              <w:rPr>
                <w:rFonts w:ascii="Times New Roman" w:hAnsi="Times New Roman"/>
                <w:lang w:val="uk-UA"/>
              </w:rPr>
              <w:br/>
              <w:t xml:space="preserve">                                             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(число, місяць, рік)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3. Місце народження ______________________  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</w:t>
            </w:r>
            <w:r w:rsidRPr="004A12B7">
              <w:rPr>
                <w:rFonts w:ascii="Times New Roman" w:hAnsi="Times New Roman"/>
                <w:lang w:val="uk-UA"/>
              </w:rPr>
              <w:t xml:space="preserve">         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4.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Громадянство__________________________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5. Адреса фактичного місця проживання______________________________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6. Адреса місця реєстрації___________________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_________________________________________________________      </w:t>
            </w: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8. Паспорт: серія ______, № ________________</w:t>
            </w:r>
          </w:p>
          <w:p w:rsidR="00402804" w:rsidRPr="004A12B7" w:rsidRDefault="00402804" w:rsidP="00E24082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ким виданий 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видачі_________________________________</w:t>
            </w:r>
          </w:p>
        </w:tc>
      </w:tr>
      <w:tr w:rsidR="00402804" w:rsidRPr="004A12B7" w:rsidTr="001644B2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9. Володіння іноземними мовами (якими) ________</w:t>
            </w:r>
          </w:p>
          <w:p w:rsidR="00402804" w:rsidRPr="004A12B7" w:rsidRDefault="00402804" w:rsidP="00E24082">
            <w:pPr>
              <w:spacing w:after="120" w:line="240" w:lineRule="auto"/>
              <w:ind w:right="-17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____________________________________________                                                                                   </w:t>
            </w:r>
          </w:p>
        </w:tc>
      </w:tr>
      <w:tr w:rsidR="00402804" w:rsidRPr="004A12B7" w:rsidTr="001644B2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10. Контактний № телефону 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402804" w:rsidRPr="004A12B7" w:rsidTr="00B8019A">
        <w:tc>
          <w:tcPr>
            <w:tcW w:w="4858" w:type="dxa"/>
            <w:gridSpan w:val="5"/>
            <w:tcBorders>
              <w:bottom w:val="single" w:sz="4" w:space="0" w:color="auto"/>
            </w:tcBorders>
          </w:tcPr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11. Освіта _______________________________      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0" w:type="dxa"/>
            <w:gridSpan w:val="4"/>
            <w:tcBorders>
              <w:bottom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ind w:right="-315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B8019A">
        <w:trPr>
          <w:trHeight w:val="1048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навчального закладу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вступу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Рік закінчення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Спеціальність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Кваліфікація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02804" w:rsidRPr="004A12B7" w:rsidTr="00B801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B801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B801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12. Науковий ступінь, вчене звання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2977"/>
      </w:tblGrid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</w:t>
            </w: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присвоєння</w:t>
            </w: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13. Наукові праці та винаходи _____________________________________________________________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02804" w:rsidRPr="004A12B7" w:rsidRDefault="00402804" w:rsidP="00E24082">
      <w:pPr>
        <w:pStyle w:val="3"/>
        <w:jc w:val="left"/>
        <w:rPr>
          <w:b w:val="0"/>
        </w:rPr>
      </w:pPr>
      <w:r w:rsidRPr="004A12B7">
        <w:rPr>
          <w:b w:val="0"/>
        </w:rPr>
        <w:t>14. Відомості про військовий облік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841"/>
        <w:gridCol w:w="5190"/>
      </w:tblGrid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Група обліку ______________________________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Придатність до військової служби 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 обліку 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Склад ____________________________________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Військове звання 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</w:t>
            </w:r>
            <w:r w:rsidR="00FF2EAB">
              <w:rPr>
                <w:rFonts w:ascii="Times New Roman" w:hAnsi="Times New Roman"/>
                <w:lang w:val="uk-UA"/>
              </w:rPr>
              <w:t>райміськ</w:t>
            </w:r>
            <w:r w:rsidRPr="004A12B7">
              <w:rPr>
                <w:rFonts w:ascii="Times New Roman" w:hAnsi="Times New Roman"/>
                <w:lang w:val="uk-UA"/>
              </w:rPr>
              <w:t xml:space="preserve">військкомату за місцем </w:t>
            </w:r>
            <w:r w:rsidR="00FF2EAB">
              <w:rPr>
                <w:rFonts w:ascii="Times New Roman" w:hAnsi="Times New Roman"/>
                <w:lang w:val="uk-UA"/>
              </w:rPr>
              <w:t xml:space="preserve">фактичного </w:t>
            </w:r>
            <w:r w:rsidRPr="004A12B7">
              <w:rPr>
                <w:rFonts w:ascii="Times New Roman" w:hAnsi="Times New Roman"/>
                <w:lang w:val="uk-UA"/>
              </w:rPr>
              <w:t xml:space="preserve">проживання 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Військово-облікова спеціальність_____________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</w:t>
            </w:r>
            <w:r w:rsidR="00FF2EAB">
              <w:rPr>
                <w:rFonts w:ascii="Times New Roman" w:hAnsi="Times New Roman"/>
                <w:lang w:val="uk-UA"/>
              </w:rPr>
              <w:t>райміськ</w:t>
            </w:r>
            <w:r w:rsidR="00FF2EAB" w:rsidRPr="004A12B7">
              <w:rPr>
                <w:rFonts w:ascii="Times New Roman" w:hAnsi="Times New Roman"/>
                <w:lang w:val="uk-UA"/>
              </w:rPr>
              <w:t xml:space="preserve">військкомату </w:t>
            </w:r>
            <w:r w:rsidRPr="004A12B7">
              <w:rPr>
                <w:rFonts w:ascii="Times New Roman" w:hAnsi="Times New Roman"/>
                <w:lang w:val="uk-UA"/>
              </w:rPr>
              <w:t>за місцем реєстрації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FF2EA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Перебуван</w:t>
            </w:r>
            <w:r w:rsidR="00FF2EAB">
              <w:rPr>
                <w:rFonts w:ascii="Times New Roman" w:hAnsi="Times New Roman"/>
                <w:lang w:val="uk-UA"/>
              </w:rPr>
              <w:t>н</w:t>
            </w:r>
            <w:r w:rsidRPr="004A12B7">
              <w:rPr>
                <w:rFonts w:ascii="Times New Roman" w:hAnsi="Times New Roman"/>
                <w:lang w:val="uk-UA"/>
              </w:rPr>
              <w:t>я на спеціальному обліку № 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 Додаткові відомості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15.1. Про наявність пільг 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15.2. Не є громадянином іншої держави ___________________________________________________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15.3. Депутат ради _____________________________________________________________________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______________________________________________________________________________________ 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(ознайомлений(а) та зобов’язуюсь їх дотримуватись)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02804" w:rsidRPr="004A12B7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15.5. З Пр</w:t>
      </w:r>
      <w:r w:rsidR="00FF2EAB">
        <w:rPr>
          <w:rFonts w:ascii="Times New Roman" w:hAnsi="Times New Roman"/>
          <w:lang w:val="uk-UA"/>
        </w:rPr>
        <w:t>а</w:t>
      </w:r>
      <w:r w:rsidRPr="004A12B7">
        <w:rPr>
          <w:rFonts w:ascii="Times New Roman" w:hAnsi="Times New Roman"/>
          <w:lang w:val="uk-UA"/>
        </w:rPr>
        <w:t>вилами внутрішнього службового розпорядку ознайомлений(а) _____________________</w:t>
      </w:r>
    </w:p>
    <w:p w:rsidR="00402804" w:rsidRPr="004A12B7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15.6. Інші відомості, надані претендентом на посаду за його власним бажанням__________________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16</w:t>
      </w:r>
      <w:r w:rsidRPr="004A12B7">
        <w:rPr>
          <w:rFonts w:ascii="Times New Roman" w:hAnsi="Times New Roman"/>
          <w:i/>
          <w:lang w:val="uk-UA"/>
        </w:rPr>
        <w:t xml:space="preserve">. </w:t>
      </w:r>
      <w:r w:rsidRPr="004A12B7">
        <w:rPr>
          <w:rFonts w:ascii="Times New Roman" w:hAnsi="Times New Roman"/>
          <w:lang w:val="uk-UA"/>
        </w:rPr>
        <w:t>Особистий підпис державного службовця та дата заповнення_____________     ________________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17. Реквізити акта про призначення на посаду_________________________________________________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18. Дата і місце (найменування державного органу) складення Присяги державного службовця 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19. Загальний стаж роботи (на дату призначення на посаду) _____(роки) _____ (місяці)_____(дні)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20. Стаж державної служби (на дату призначення на посаду) _____ (роки)_____ (місяці)_____(дні)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21. Ранг державного службовця (на дату призначення на посаду) __________</w:t>
      </w: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22. Проходження державної служби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1276"/>
        <w:gridCol w:w="1559"/>
        <w:gridCol w:w="1559"/>
      </w:tblGrid>
      <w:tr w:rsidR="00402804" w:rsidRPr="004A12B7" w:rsidTr="00D833A5">
        <w:trPr>
          <w:trHeight w:val="1210"/>
        </w:trPr>
        <w:tc>
          <w:tcPr>
            <w:tcW w:w="81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 посади</w:t>
            </w: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Категорія, ранг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Процедура зайняття посади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trHeight w:val="550"/>
        </w:trPr>
        <w:tc>
          <w:tcPr>
            <w:tcW w:w="81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817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817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color w:val="FF000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23. </w:t>
      </w:r>
      <w:r w:rsidRPr="004A12B7">
        <w:rPr>
          <w:b w:val="0"/>
          <w:shd w:val="clear" w:color="auto" w:fill="FFFFFF"/>
        </w:rPr>
        <w:t>Підвищення</w:t>
      </w:r>
      <w:r w:rsidRPr="004A12B7">
        <w:rPr>
          <w:b w:val="0"/>
          <w:color w:val="000000"/>
          <w:shd w:val="clear" w:color="auto" w:fill="FFFFFF"/>
        </w:rPr>
        <w:t xml:space="preserve"> рівня професійної компетентності державних службовців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1134"/>
        <w:gridCol w:w="2694"/>
        <w:gridCol w:w="1775"/>
      </w:tblGrid>
      <w:tr w:rsidR="00402804" w:rsidRPr="004A12B7" w:rsidTr="00D833A5">
        <w:trPr>
          <w:cantSplit/>
          <w:trHeight w:val="444"/>
        </w:trPr>
        <w:tc>
          <w:tcPr>
            <w:tcW w:w="2943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268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Термін навчання</w:t>
            </w:r>
          </w:p>
        </w:tc>
        <w:tc>
          <w:tcPr>
            <w:tcW w:w="2694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775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диплома, посвідчення тощо</w:t>
            </w:r>
          </w:p>
        </w:tc>
      </w:tr>
      <w:tr w:rsidR="00402804" w:rsidRPr="004A12B7" w:rsidTr="00D833A5">
        <w:trPr>
          <w:cantSplit/>
          <w:trHeight w:val="718"/>
        </w:trPr>
        <w:tc>
          <w:tcPr>
            <w:tcW w:w="2943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закінчен-ня</w:t>
            </w:r>
          </w:p>
        </w:tc>
        <w:tc>
          <w:tcPr>
            <w:tcW w:w="2694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24.</w:t>
      </w:r>
      <w:r w:rsidRPr="004A12B7">
        <w:rPr>
          <w:b w:val="0"/>
          <w:sz w:val="22"/>
          <w:szCs w:val="22"/>
          <w:lang w:val="ru-RU"/>
        </w:rPr>
        <w:t xml:space="preserve"> Службові в</w:t>
      </w:r>
      <w:r w:rsidRPr="004A12B7">
        <w:rPr>
          <w:b w:val="0"/>
          <w:sz w:val="22"/>
          <w:szCs w:val="22"/>
        </w:rPr>
        <w:t>ідрядження (за кордон)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701"/>
        <w:gridCol w:w="1701"/>
        <w:gridCol w:w="2126"/>
      </w:tblGrid>
      <w:tr w:rsidR="00402804" w:rsidRPr="004A12B7" w:rsidTr="00D833A5">
        <w:trPr>
          <w:cantSplit/>
          <w:trHeight w:val="444"/>
        </w:trPr>
        <w:tc>
          <w:tcPr>
            <w:tcW w:w="421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Строк відрядження</w:t>
            </w:r>
          </w:p>
        </w:tc>
        <w:tc>
          <w:tcPr>
            <w:tcW w:w="2126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cantSplit/>
          <w:trHeight w:val="718"/>
        </w:trPr>
        <w:tc>
          <w:tcPr>
            <w:tcW w:w="421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</w:t>
            </w:r>
          </w:p>
        </w:tc>
        <w:tc>
          <w:tcPr>
            <w:tcW w:w="2126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  <w:rPr>
          <w:b w:val="0"/>
          <w:lang w:val="ru-RU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  <w:lang w:val="ru-RU"/>
        </w:rPr>
      </w:pPr>
      <w:r w:rsidRPr="004A12B7">
        <w:rPr>
          <w:b w:val="0"/>
          <w:sz w:val="22"/>
          <w:szCs w:val="22"/>
          <w:lang w:val="ru-RU"/>
        </w:rPr>
        <w:t>25. Відомості про оцінювання результатів службової діяльності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5"/>
        <w:gridCol w:w="6097"/>
      </w:tblGrid>
      <w:tr w:rsidR="00402804" w:rsidRPr="004A12B7" w:rsidTr="000C00E0">
        <w:trPr>
          <w:trHeight w:val="990"/>
        </w:trPr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</w:t>
            </w:r>
            <w:r w:rsidRPr="004A12B7">
              <w:rPr>
                <w:rFonts w:ascii="Times New Roman" w:hAnsi="Times New Roman"/>
              </w:rPr>
              <w:t>ата проведення оцінювання</w:t>
            </w:r>
          </w:p>
        </w:tc>
        <w:tc>
          <w:tcPr>
            <w:tcW w:w="1984" w:type="dxa"/>
            <w:vAlign w:val="center"/>
          </w:tcPr>
          <w:p w:rsidR="00402804" w:rsidRPr="004A12B7" w:rsidRDefault="00402804" w:rsidP="00E24082">
            <w:pPr>
              <w:pStyle w:val="rvps2"/>
              <w:jc w:val="center"/>
              <w:rPr>
                <w:sz w:val="22"/>
                <w:szCs w:val="22"/>
                <w:lang w:val="uk-UA" w:eastAsia="en-US"/>
              </w:rPr>
            </w:pPr>
            <w:r w:rsidRPr="004A12B7">
              <w:rPr>
                <w:sz w:val="22"/>
                <w:szCs w:val="22"/>
                <w:lang w:val="uk-UA" w:eastAsia="en-US"/>
              </w:rPr>
              <w:t>Р</w:t>
            </w:r>
            <w:r w:rsidRPr="004A12B7">
              <w:rPr>
                <w:sz w:val="22"/>
                <w:szCs w:val="22"/>
                <w:lang w:eastAsia="en-US"/>
              </w:rPr>
              <w:t>езультат</w:t>
            </w:r>
            <w:r w:rsidRPr="004A12B7">
              <w:rPr>
                <w:sz w:val="22"/>
                <w:szCs w:val="22"/>
                <w:lang w:val="uk-UA" w:eastAsia="en-US"/>
              </w:rPr>
              <w:t xml:space="preserve">              (негативна, позитивна або відмінна оцінка)</w:t>
            </w:r>
          </w:p>
        </w:tc>
        <w:tc>
          <w:tcPr>
            <w:tcW w:w="60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Пропозиції, р</w:t>
            </w:r>
            <w:r w:rsidRPr="004A12B7">
              <w:rPr>
                <w:rFonts w:ascii="Times New Roman" w:hAnsi="Times New Roman"/>
              </w:rPr>
              <w:t>екомендації</w:t>
            </w:r>
          </w:p>
        </w:tc>
      </w:tr>
      <w:tr w:rsidR="00402804" w:rsidRPr="004A12B7" w:rsidTr="000C00E0">
        <w:trPr>
          <w:trHeight w:val="370"/>
        </w:trPr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0C00E0"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0C00E0"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26. Відпустки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2849"/>
        <w:gridCol w:w="1276"/>
        <w:gridCol w:w="1260"/>
        <w:gridCol w:w="2359"/>
      </w:tblGrid>
      <w:tr w:rsidR="00402804" w:rsidRPr="004A12B7" w:rsidTr="00D833A5">
        <w:trPr>
          <w:cantSplit/>
          <w:jc w:val="center"/>
        </w:trPr>
        <w:tc>
          <w:tcPr>
            <w:tcW w:w="1936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235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cantSplit/>
          <w:trHeight w:val="557"/>
          <w:jc w:val="center"/>
        </w:trPr>
        <w:tc>
          <w:tcPr>
            <w:tcW w:w="1936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 відпустки</w:t>
            </w:r>
          </w:p>
        </w:tc>
        <w:tc>
          <w:tcPr>
            <w:tcW w:w="235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27. Заохочення  </w:t>
      </w:r>
    </w:p>
    <w:tbl>
      <w:tblPr>
        <w:tblW w:w="0" w:type="auto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8"/>
        <w:gridCol w:w="2047"/>
      </w:tblGrid>
      <w:tr w:rsidR="00402804" w:rsidRPr="004A12B7" w:rsidTr="00D833A5">
        <w:trPr>
          <w:trHeight w:val="372"/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 w:eastAsia="ru-RU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28. Дисциплінарна відповідальність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1701"/>
        <w:gridCol w:w="1701"/>
        <w:gridCol w:w="1701"/>
        <w:gridCol w:w="1492"/>
      </w:tblGrid>
      <w:tr w:rsidR="00402804" w:rsidRPr="004A12B7" w:rsidTr="00D833A5">
        <w:trPr>
          <w:trHeight w:val="687"/>
        </w:trPr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дисциплінарного проступку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Вид дисциплінарного стягнення 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зняття дисциплінарного стягнення</w:t>
            </w: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pStyle w:val="4"/>
        <w:jc w:val="left"/>
        <w:rPr>
          <w:b w:val="0"/>
        </w:rPr>
      </w:pPr>
      <w:r w:rsidRPr="004A12B7">
        <w:rPr>
          <w:b w:val="0"/>
        </w:rPr>
        <w:t>29. Дата та підстава звільнення з посади державної служби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Трудову книжку отримав(ла) ____ _____________ 20___ р. 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Підпис власника трудової книжки __________________</w:t>
      </w:r>
    </w:p>
    <w:p w:rsidR="00402804" w:rsidRPr="004A12B7" w:rsidRDefault="00402804" w:rsidP="004A12B7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Працівник служби управління персоналом   ___________   ______________________________ </w:t>
      </w:r>
    </w:p>
    <w:p w:rsidR="00402804" w:rsidRPr="004A12B7" w:rsidRDefault="004A12B7" w:rsidP="00E24082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</w:t>
      </w:r>
      <w:r w:rsidR="00402804"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(П.І.Б.)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30. Автобіографія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A12B7">
        <w:rPr>
          <w:rFonts w:ascii="Times New Roman" w:hAnsi="Times New Roman"/>
          <w:lang w:val="uk-UA"/>
        </w:rPr>
        <w:t>Прізвище _____________________ ім’я _________________ по батькові</w:t>
      </w:r>
      <w:r w:rsidRPr="004A12B7">
        <w:rPr>
          <w:rFonts w:ascii="Times New Roman" w:hAnsi="Times New Roman"/>
          <w:sz w:val="20"/>
          <w:szCs w:val="20"/>
          <w:lang w:val="uk-UA"/>
        </w:rPr>
        <w:t xml:space="preserve"> ____________________</w:t>
      </w:r>
    </w:p>
    <w:p w:rsidR="00CC1036" w:rsidRPr="004A12B7" w:rsidRDefault="00CC1036" w:rsidP="00CC1036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                                             _______________                _________________________</w:t>
      </w:r>
    </w:p>
    <w:p w:rsidR="00402804" w:rsidRPr="004A12B7" w:rsidRDefault="00402804" w:rsidP="00E24082">
      <w:pPr>
        <w:pStyle w:val="11"/>
        <w:rPr>
          <w:sz w:val="20"/>
        </w:rPr>
      </w:pPr>
      <w:r w:rsidRPr="004A12B7">
        <w:rPr>
          <w:sz w:val="20"/>
        </w:rPr>
        <w:t xml:space="preserve">           (дата)                                                                   (підпис)                                       (ініціали, прізвище)</w:t>
      </w:r>
    </w:p>
    <w:p w:rsidR="00402804" w:rsidRPr="004A12B7" w:rsidRDefault="00402804" w:rsidP="00E24082">
      <w:pPr>
        <w:pStyle w:val="a8"/>
        <w:rPr>
          <w:b/>
          <w:lang w:val="uk-UA"/>
        </w:rPr>
      </w:pPr>
    </w:p>
    <w:p w:rsidR="00402804" w:rsidRDefault="00402804" w:rsidP="00E24082">
      <w:pPr>
        <w:pStyle w:val="a3"/>
        <w:spacing w:after="120"/>
        <w:jc w:val="left"/>
        <w:rPr>
          <w:b/>
          <w:i/>
          <w:sz w:val="22"/>
          <w:szCs w:val="22"/>
        </w:rPr>
      </w:pPr>
    </w:p>
    <w:p w:rsidR="00CC1036" w:rsidRDefault="00CC1036" w:rsidP="00E24082">
      <w:pPr>
        <w:pStyle w:val="a3"/>
        <w:spacing w:after="120"/>
        <w:jc w:val="left"/>
        <w:rPr>
          <w:b/>
          <w:i/>
          <w:sz w:val="22"/>
          <w:szCs w:val="22"/>
        </w:rPr>
      </w:pPr>
    </w:p>
    <w:p w:rsidR="00CC1036" w:rsidRDefault="00CC1036" w:rsidP="00E24082">
      <w:pPr>
        <w:pStyle w:val="a3"/>
        <w:spacing w:after="120"/>
        <w:jc w:val="left"/>
        <w:rPr>
          <w:b/>
          <w:i/>
          <w:sz w:val="22"/>
          <w:szCs w:val="22"/>
        </w:rPr>
      </w:pPr>
    </w:p>
    <w:p w:rsidR="00CC1036" w:rsidRDefault="00CC1036" w:rsidP="00E24082">
      <w:pPr>
        <w:pStyle w:val="a3"/>
        <w:spacing w:after="120"/>
        <w:jc w:val="left"/>
        <w:rPr>
          <w:b/>
          <w:i/>
          <w:sz w:val="22"/>
          <w:szCs w:val="22"/>
        </w:rPr>
      </w:pPr>
    </w:p>
    <w:p w:rsidR="00CC1036" w:rsidRPr="004A12B7" w:rsidRDefault="00CC1036" w:rsidP="00E24082">
      <w:pPr>
        <w:pStyle w:val="a3"/>
        <w:spacing w:after="120"/>
        <w:jc w:val="left"/>
        <w:rPr>
          <w:b/>
          <w:i/>
          <w:sz w:val="22"/>
          <w:szCs w:val="22"/>
        </w:rPr>
      </w:pPr>
    </w:p>
    <w:p w:rsidR="00402804" w:rsidRPr="004A12B7" w:rsidRDefault="00402804" w:rsidP="00E24082">
      <w:pPr>
        <w:pStyle w:val="a3"/>
        <w:spacing w:after="120"/>
        <w:ind w:firstLine="0"/>
        <w:jc w:val="left"/>
        <w:rPr>
          <w:sz w:val="22"/>
          <w:szCs w:val="22"/>
        </w:rPr>
      </w:pPr>
      <w:r w:rsidRPr="004A12B7">
        <w:rPr>
          <w:sz w:val="22"/>
          <w:szCs w:val="22"/>
        </w:rPr>
        <w:lastRenderedPageBreak/>
        <w:t>31. Виконувана робота з початку трудової діяльності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76"/>
        <w:gridCol w:w="6934"/>
      </w:tblGrid>
      <w:tr w:rsidR="00402804" w:rsidRPr="004A12B7" w:rsidTr="00D833A5">
        <w:trPr>
          <w:cantSplit/>
          <w:trHeight w:val="501"/>
          <w:jc w:val="center"/>
        </w:trPr>
        <w:tc>
          <w:tcPr>
            <w:tcW w:w="2572" w:type="dxa"/>
            <w:gridSpan w:val="2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6934" w:type="dxa"/>
            <w:vMerge w:val="restart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Посада</w:t>
            </w:r>
          </w:p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402804" w:rsidRPr="004A12B7" w:rsidTr="00D833A5">
        <w:trPr>
          <w:cantSplit/>
          <w:trHeight w:val="421"/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Призначен-ня на посаду</w:t>
            </w: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звільнення з посади</w:t>
            </w:r>
          </w:p>
        </w:tc>
        <w:tc>
          <w:tcPr>
            <w:tcW w:w="6934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C1036" w:rsidRPr="004A12B7" w:rsidTr="00860DF1">
        <w:trPr>
          <w:jc w:val="center"/>
        </w:trPr>
        <w:tc>
          <w:tcPr>
            <w:tcW w:w="1296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C1036" w:rsidRPr="004A12B7" w:rsidTr="00860DF1">
        <w:trPr>
          <w:jc w:val="center"/>
        </w:trPr>
        <w:tc>
          <w:tcPr>
            <w:tcW w:w="1296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C1036" w:rsidRPr="004A12B7" w:rsidTr="00860DF1">
        <w:trPr>
          <w:jc w:val="center"/>
        </w:trPr>
        <w:tc>
          <w:tcPr>
            <w:tcW w:w="1296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C1036" w:rsidRPr="004A12B7" w:rsidTr="00860DF1">
        <w:trPr>
          <w:jc w:val="center"/>
        </w:trPr>
        <w:tc>
          <w:tcPr>
            <w:tcW w:w="1296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C1036" w:rsidRPr="004A12B7" w:rsidTr="00860DF1">
        <w:trPr>
          <w:jc w:val="center"/>
        </w:trPr>
        <w:tc>
          <w:tcPr>
            <w:tcW w:w="1296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C1036" w:rsidRPr="004A12B7" w:rsidTr="00860DF1">
        <w:trPr>
          <w:jc w:val="center"/>
        </w:trPr>
        <w:tc>
          <w:tcPr>
            <w:tcW w:w="1296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C1036" w:rsidRPr="004A12B7" w:rsidTr="00860DF1">
        <w:trPr>
          <w:jc w:val="center"/>
        </w:trPr>
        <w:tc>
          <w:tcPr>
            <w:tcW w:w="1296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C1036" w:rsidRPr="004A12B7" w:rsidTr="00860DF1">
        <w:trPr>
          <w:jc w:val="center"/>
        </w:trPr>
        <w:tc>
          <w:tcPr>
            <w:tcW w:w="1296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C1036" w:rsidRPr="004A12B7" w:rsidTr="00860DF1">
        <w:trPr>
          <w:jc w:val="center"/>
        </w:trPr>
        <w:tc>
          <w:tcPr>
            <w:tcW w:w="1296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CC1036" w:rsidRPr="004A12B7" w:rsidRDefault="00CC1036" w:rsidP="00860DF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a3"/>
        <w:spacing w:after="120"/>
        <w:ind w:firstLine="0"/>
        <w:jc w:val="left"/>
        <w:rPr>
          <w:b/>
          <w:i/>
          <w:sz w:val="22"/>
          <w:szCs w:val="22"/>
        </w:rPr>
      </w:pPr>
    </w:p>
    <w:p w:rsidR="00402804" w:rsidRPr="004A12B7" w:rsidRDefault="00402804" w:rsidP="00E24082">
      <w:pPr>
        <w:pStyle w:val="a3"/>
        <w:spacing w:after="120"/>
        <w:ind w:firstLine="0"/>
        <w:rPr>
          <w:sz w:val="22"/>
          <w:szCs w:val="22"/>
        </w:rPr>
      </w:pPr>
      <w:r w:rsidRPr="004A12B7">
        <w:rPr>
          <w:sz w:val="22"/>
          <w:szCs w:val="22"/>
        </w:rPr>
        <w:t>Примітка. Рядок «Реєстраційний номер облікової картки платника податків (за наявності)», пункти 1 – 1</w:t>
      </w:r>
      <w:r w:rsidR="00FF2EAB">
        <w:rPr>
          <w:sz w:val="22"/>
          <w:szCs w:val="22"/>
        </w:rPr>
        <w:t>3, 15, 16</w:t>
      </w:r>
      <w:r w:rsidRPr="004A12B7">
        <w:rPr>
          <w:sz w:val="22"/>
          <w:szCs w:val="22"/>
        </w:rPr>
        <w:t>, 30, 31 заповнює претендент на посаду.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F2EAB" w:rsidRDefault="00FF2EAB" w:rsidP="00E2408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2EAB" w:rsidRDefault="00FF2EAB" w:rsidP="00E2408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2EAB" w:rsidRDefault="00FF2EAB" w:rsidP="00E2408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2EAB" w:rsidRDefault="00FF2EAB" w:rsidP="00E2408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2EAB" w:rsidRDefault="00FF2EAB" w:rsidP="00E2408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2EAB" w:rsidRDefault="00FF2EAB" w:rsidP="00E2408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2EAB" w:rsidRDefault="00FF2EAB" w:rsidP="00E2408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2EAB" w:rsidRPr="00FF2EAB" w:rsidRDefault="00FF2EAB" w:rsidP="00E24082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F2EAB">
        <w:rPr>
          <w:rStyle w:val="st46"/>
          <w:rFonts w:ascii="Times New Roman" w:hAnsi="Times New Roman"/>
          <w:color w:val="auto"/>
          <w:lang w:val="ru-RU"/>
        </w:rPr>
        <w:t>{Форма із змінами, внесеними згідно з</w:t>
      </w:r>
      <w:r w:rsidRPr="00FF2EAB">
        <w:rPr>
          <w:rStyle w:val="st121"/>
          <w:rFonts w:ascii="Times New Roman" w:hAnsi="Times New Roman"/>
          <w:color w:val="auto"/>
          <w:lang w:val="ru-RU"/>
        </w:rPr>
        <w:t xml:space="preserve"> Наказом Національного агентства України з питань державної служби </w:t>
      </w:r>
      <w:r w:rsidRPr="00FF2EAB">
        <w:rPr>
          <w:rStyle w:val="st131"/>
          <w:rFonts w:ascii="Times New Roman" w:hAnsi="Times New Roman"/>
          <w:color w:val="auto"/>
          <w:lang w:val="ru-RU"/>
        </w:rPr>
        <w:t>№ 278 від 20.12.2016</w:t>
      </w:r>
      <w:r w:rsidRPr="00FF2EAB">
        <w:rPr>
          <w:rStyle w:val="st46"/>
          <w:rFonts w:ascii="Times New Roman" w:hAnsi="Times New Roman"/>
          <w:color w:val="auto"/>
          <w:lang w:val="ru-RU"/>
        </w:rPr>
        <w:t>}</w:t>
      </w:r>
    </w:p>
    <w:sectPr w:rsidR="00FF2EAB" w:rsidRPr="00FF2EAB" w:rsidSect="00DC0664">
      <w:headerReference w:type="even" r:id="rId6"/>
      <w:headerReference w:type="default" r:id="rId7"/>
      <w:pgSz w:w="11906" w:h="16838"/>
      <w:pgMar w:top="567" w:right="851" w:bottom="284" w:left="158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614" w:rsidRDefault="004A2614">
      <w:r>
        <w:separator/>
      </w:r>
    </w:p>
  </w:endnote>
  <w:endnote w:type="continuationSeparator" w:id="1">
    <w:p w:rsidR="004A2614" w:rsidRDefault="004A2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614" w:rsidRDefault="004A2614">
      <w:r>
        <w:separator/>
      </w:r>
    </w:p>
  </w:footnote>
  <w:footnote w:type="continuationSeparator" w:id="1">
    <w:p w:rsidR="004A2614" w:rsidRDefault="004A2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B7" w:rsidRDefault="004A12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12B7" w:rsidRDefault="004A12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B7" w:rsidRDefault="004A12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1036">
      <w:rPr>
        <w:rStyle w:val="a7"/>
        <w:noProof/>
      </w:rPr>
      <w:t>2</w:t>
    </w:r>
    <w:r>
      <w:rPr>
        <w:rStyle w:val="a7"/>
      </w:rPr>
      <w:fldChar w:fldCharType="end"/>
    </w:r>
  </w:p>
  <w:p w:rsidR="004A12B7" w:rsidRDefault="004A12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A5"/>
    <w:rsid w:val="00035AA5"/>
    <w:rsid w:val="00046C74"/>
    <w:rsid w:val="000C00E0"/>
    <w:rsid w:val="000D3A1E"/>
    <w:rsid w:val="001165E6"/>
    <w:rsid w:val="00122CC3"/>
    <w:rsid w:val="00125675"/>
    <w:rsid w:val="00131A6A"/>
    <w:rsid w:val="00152101"/>
    <w:rsid w:val="001644B2"/>
    <w:rsid w:val="00171420"/>
    <w:rsid w:val="001738F8"/>
    <w:rsid w:val="001A10A7"/>
    <w:rsid w:val="001C25AE"/>
    <w:rsid w:val="001C2CA5"/>
    <w:rsid w:val="001F2286"/>
    <w:rsid w:val="00234417"/>
    <w:rsid w:val="00295847"/>
    <w:rsid w:val="002B0B94"/>
    <w:rsid w:val="002D0440"/>
    <w:rsid w:val="002E6F1B"/>
    <w:rsid w:val="003039C9"/>
    <w:rsid w:val="00372F27"/>
    <w:rsid w:val="003D5EFA"/>
    <w:rsid w:val="003E183B"/>
    <w:rsid w:val="00402804"/>
    <w:rsid w:val="004704C7"/>
    <w:rsid w:val="004A12B7"/>
    <w:rsid w:val="004A2614"/>
    <w:rsid w:val="004C74F2"/>
    <w:rsid w:val="004E36D4"/>
    <w:rsid w:val="004E5D5D"/>
    <w:rsid w:val="004F7E39"/>
    <w:rsid w:val="0051359A"/>
    <w:rsid w:val="00514C32"/>
    <w:rsid w:val="005345CC"/>
    <w:rsid w:val="005368E5"/>
    <w:rsid w:val="00565BA1"/>
    <w:rsid w:val="00596749"/>
    <w:rsid w:val="0060664C"/>
    <w:rsid w:val="006409D7"/>
    <w:rsid w:val="00644AC6"/>
    <w:rsid w:val="006525C0"/>
    <w:rsid w:val="00664FE4"/>
    <w:rsid w:val="00682157"/>
    <w:rsid w:val="00696D9B"/>
    <w:rsid w:val="006B606A"/>
    <w:rsid w:val="006F6393"/>
    <w:rsid w:val="00704C52"/>
    <w:rsid w:val="00742F90"/>
    <w:rsid w:val="00781CDB"/>
    <w:rsid w:val="007B5778"/>
    <w:rsid w:val="007F39A2"/>
    <w:rsid w:val="007F71F4"/>
    <w:rsid w:val="00801490"/>
    <w:rsid w:val="008100D6"/>
    <w:rsid w:val="00820CF7"/>
    <w:rsid w:val="008A59FB"/>
    <w:rsid w:val="00907D79"/>
    <w:rsid w:val="00972066"/>
    <w:rsid w:val="009A061A"/>
    <w:rsid w:val="009C6361"/>
    <w:rsid w:val="009E4358"/>
    <w:rsid w:val="00A07643"/>
    <w:rsid w:val="00A3467B"/>
    <w:rsid w:val="00AD6D00"/>
    <w:rsid w:val="00B04795"/>
    <w:rsid w:val="00B16388"/>
    <w:rsid w:val="00B36113"/>
    <w:rsid w:val="00B52211"/>
    <w:rsid w:val="00B8019A"/>
    <w:rsid w:val="00B8791C"/>
    <w:rsid w:val="00B92C62"/>
    <w:rsid w:val="00BB4224"/>
    <w:rsid w:val="00BD28EA"/>
    <w:rsid w:val="00C60102"/>
    <w:rsid w:val="00C916A0"/>
    <w:rsid w:val="00CC1036"/>
    <w:rsid w:val="00CE0A11"/>
    <w:rsid w:val="00D30C22"/>
    <w:rsid w:val="00D42000"/>
    <w:rsid w:val="00D833A5"/>
    <w:rsid w:val="00D91966"/>
    <w:rsid w:val="00DA7ED0"/>
    <w:rsid w:val="00DC0664"/>
    <w:rsid w:val="00DD2D2B"/>
    <w:rsid w:val="00DE4C8B"/>
    <w:rsid w:val="00E24082"/>
    <w:rsid w:val="00E56755"/>
    <w:rsid w:val="00E65055"/>
    <w:rsid w:val="00EB7ED8"/>
    <w:rsid w:val="00ED16C9"/>
    <w:rsid w:val="00ED2595"/>
    <w:rsid w:val="00ED6E0D"/>
    <w:rsid w:val="00EE71CA"/>
    <w:rsid w:val="00F15082"/>
    <w:rsid w:val="00F7314C"/>
    <w:rsid w:val="00F76269"/>
    <w:rsid w:val="00F81548"/>
    <w:rsid w:val="00F97E18"/>
    <w:rsid w:val="00FA75A7"/>
    <w:rsid w:val="00FC1E7C"/>
    <w:rsid w:val="00FC39BD"/>
    <w:rsid w:val="00FF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D833A5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833A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D833A5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833A5"/>
    <w:rPr>
      <w:b/>
      <w:sz w:val="32"/>
      <w:lang w:val="uk-UA" w:eastAsia="ru-RU"/>
    </w:rPr>
  </w:style>
  <w:style w:type="character" w:customStyle="1" w:styleId="30">
    <w:name w:val="Заголовок 3 Знак"/>
    <w:link w:val="3"/>
    <w:locked/>
    <w:rsid w:val="00D833A5"/>
    <w:rPr>
      <w:b/>
      <w:sz w:val="24"/>
      <w:lang w:val="uk-UA" w:eastAsia="ru-RU"/>
    </w:rPr>
  </w:style>
  <w:style w:type="character" w:customStyle="1" w:styleId="40">
    <w:name w:val="Заголовок 4 Знак"/>
    <w:link w:val="4"/>
    <w:locked/>
    <w:rsid w:val="00D833A5"/>
    <w:rPr>
      <w:b/>
      <w:sz w:val="22"/>
      <w:lang w:val="uk-UA" w:eastAsia="ru-RU"/>
    </w:rPr>
  </w:style>
  <w:style w:type="paragraph" w:styleId="a3">
    <w:name w:val="Body Text Indent"/>
    <w:basedOn w:val="a"/>
    <w:link w:val="a4"/>
    <w:rsid w:val="00D833A5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link w:val="a3"/>
    <w:locked/>
    <w:rsid w:val="00D833A5"/>
    <w:rPr>
      <w:lang w:val="uk-UA" w:eastAsia="ru-RU"/>
    </w:rPr>
  </w:style>
  <w:style w:type="paragraph" w:styleId="a5">
    <w:name w:val="header"/>
    <w:basedOn w:val="a"/>
    <w:link w:val="a6"/>
    <w:rsid w:val="00D833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link w:val="a5"/>
    <w:locked/>
    <w:rsid w:val="00D833A5"/>
    <w:rPr>
      <w:lang w:val="ru-RU" w:eastAsia="ru-RU"/>
    </w:rPr>
  </w:style>
  <w:style w:type="character" w:styleId="a7">
    <w:name w:val="page number"/>
    <w:basedOn w:val="a0"/>
    <w:rsid w:val="00D833A5"/>
  </w:style>
  <w:style w:type="paragraph" w:customStyle="1" w:styleId="11">
    <w:name w:val="Обычный1"/>
    <w:rsid w:val="00D833A5"/>
    <w:rPr>
      <w:sz w:val="24"/>
      <w:lang w:eastAsia="ru-RU"/>
    </w:rPr>
  </w:style>
  <w:style w:type="paragraph" w:styleId="a8">
    <w:name w:val="footnote text"/>
    <w:basedOn w:val="a"/>
    <w:link w:val="a9"/>
    <w:semiHidden/>
    <w:rsid w:val="00D833A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9">
    <w:name w:val="Текст сноски Знак"/>
    <w:link w:val="a8"/>
    <w:semiHidden/>
    <w:locked/>
    <w:rsid w:val="00D833A5"/>
    <w:rPr>
      <w:lang w:val="ru-RU" w:eastAsia="ru-RU"/>
    </w:rPr>
  </w:style>
  <w:style w:type="paragraph" w:customStyle="1" w:styleId="rvps2">
    <w:name w:val="rvps2"/>
    <w:basedOn w:val="a"/>
    <w:rsid w:val="00D83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9C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9C6361"/>
    <w:rPr>
      <w:rFonts w:ascii="Tahoma" w:hAnsi="Tahoma" w:cs="Tahoma"/>
      <w:sz w:val="16"/>
      <w:szCs w:val="16"/>
      <w:lang w:val="en-US" w:eastAsia="en-US"/>
    </w:rPr>
  </w:style>
  <w:style w:type="character" w:customStyle="1" w:styleId="st121">
    <w:name w:val="st121"/>
    <w:uiPriority w:val="99"/>
    <w:rsid w:val="00FF2EAB"/>
    <w:rPr>
      <w:i/>
      <w:iCs/>
      <w:color w:val="000000"/>
    </w:rPr>
  </w:style>
  <w:style w:type="character" w:customStyle="1" w:styleId="st131">
    <w:name w:val="st131"/>
    <w:uiPriority w:val="99"/>
    <w:rsid w:val="00FF2EAB"/>
    <w:rPr>
      <w:i/>
      <w:iCs/>
      <w:color w:val="0000FF"/>
    </w:rPr>
  </w:style>
  <w:style w:type="character" w:customStyle="1" w:styleId="st46">
    <w:name w:val="st46"/>
    <w:uiPriority w:val="99"/>
    <w:rsid w:val="00FF2EAB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7728</Words>
  <Characters>4406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Кисельова</dc:creator>
  <cp:lastModifiedBy>Користувач Windows</cp:lastModifiedBy>
  <cp:revision>2</cp:revision>
  <cp:lastPrinted>2016-08-30T10:30:00Z</cp:lastPrinted>
  <dcterms:created xsi:type="dcterms:W3CDTF">2018-11-20T08:05:00Z</dcterms:created>
  <dcterms:modified xsi:type="dcterms:W3CDTF">2018-11-20T08:05:00Z</dcterms:modified>
</cp:coreProperties>
</file>