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DD" w:rsidRPr="00884D5D" w:rsidRDefault="006F60DD" w:rsidP="006F60DD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“Додаток 3</w:t>
      </w:r>
      <w:r w:rsidRPr="00884D5D">
        <w:rPr>
          <w:rFonts w:ascii="Times New Roman" w:hAnsi="Times New Roman"/>
          <w:sz w:val="24"/>
          <w:szCs w:val="24"/>
        </w:rPr>
        <w:br/>
        <w:t>до Порядку</w:t>
      </w:r>
      <w:r w:rsidRPr="00884D5D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884D5D">
        <w:rPr>
          <w:rFonts w:ascii="Times New Roman" w:hAnsi="Times New Roman"/>
          <w:sz w:val="24"/>
          <w:szCs w:val="24"/>
        </w:rPr>
        <w:br/>
        <w:t>від 5 червня 2019 р. № 462)</w:t>
      </w:r>
    </w:p>
    <w:p w:rsidR="006F60DD" w:rsidRPr="007A44AB" w:rsidRDefault="006F60DD" w:rsidP="007A44AB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>______________________________</w:t>
      </w:r>
      <w:r w:rsidR="007A44AB"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</w:t>
      </w:r>
      <w:r w:rsidRPr="00884D5D">
        <w:rPr>
          <w:rFonts w:ascii="Times New Roman" w:hAnsi="Times New Roman"/>
          <w:sz w:val="24"/>
          <w:szCs w:val="24"/>
        </w:rPr>
        <w:br/>
      </w:r>
      <w:r w:rsidRPr="007A44AB">
        <w:rPr>
          <w:rFonts w:ascii="Times New Roman" w:hAnsi="Times New Roman"/>
          <w:sz w:val="20"/>
        </w:rPr>
        <w:t>(керівнику органу, в якому проводиться конкурс)</w:t>
      </w:r>
    </w:p>
    <w:p w:rsidR="006F60DD" w:rsidRPr="007A44AB" w:rsidRDefault="006F60DD" w:rsidP="007A44AB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>_</w:t>
      </w:r>
      <w:r w:rsidR="007A44AB"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</w:t>
      </w:r>
      <w:r w:rsidR="007A44AB"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____________</w:t>
      </w:r>
      <w:r w:rsidR="007A44AB"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____________________________,</w:t>
      </w:r>
      <w:r w:rsidRPr="00884D5D">
        <w:rPr>
          <w:rFonts w:ascii="Times New Roman" w:hAnsi="Times New Roman"/>
          <w:sz w:val="24"/>
          <w:szCs w:val="24"/>
        </w:rPr>
        <w:br/>
      </w:r>
      <w:r w:rsidRPr="007A44AB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6F60DD" w:rsidRPr="007A44AB" w:rsidRDefault="006F60DD" w:rsidP="00357515">
      <w:pPr>
        <w:pStyle w:val="a3"/>
        <w:widowControl w:val="0"/>
        <w:ind w:left="3402" w:firstLine="0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>який (яка) проживає за адресою: _</w:t>
      </w:r>
      <w:r w:rsidR="007A44AB"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</w:t>
      </w:r>
      <w:r w:rsidR="007A44AB"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____________</w:t>
      </w:r>
      <w:r w:rsidR="007A44AB"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</w:t>
      </w:r>
      <w:r w:rsidR="007A44AB"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________________________</w:t>
      </w:r>
      <w:r w:rsidR="007A44AB"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</w:t>
      </w:r>
      <w:r w:rsidRPr="00884D5D">
        <w:rPr>
          <w:rFonts w:ascii="Times New Roman" w:hAnsi="Times New Roman"/>
          <w:sz w:val="24"/>
          <w:szCs w:val="24"/>
        </w:rPr>
        <w:br/>
      </w:r>
      <w:r w:rsidR="00357515">
        <w:rPr>
          <w:rFonts w:ascii="Times New Roman" w:hAnsi="Times New Roman"/>
          <w:sz w:val="20"/>
        </w:rPr>
        <w:t xml:space="preserve">                                   </w:t>
      </w:r>
      <w:r w:rsidRPr="007A44AB">
        <w:rPr>
          <w:rFonts w:ascii="Times New Roman" w:hAnsi="Times New Roman"/>
          <w:sz w:val="20"/>
        </w:rPr>
        <w:t>(номер контактного телефону)</w:t>
      </w:r>
    </w:p>
    <w:p w:rsidR="006F60DD" w:rsidRPr="007A44AB" w:rsidRDefault="006F60DD" w:rsidP="007A44AB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>e-mail</w:t>
      </w:r>
      <w:r w:rsidR="000556B1">
        <w:rPr>
          <w:rFonts w:ascii="Times New Roman" w:hAnsi="Times New Roman"/>
          <w:sz w:val="24"/>
          <w:szCs w:val="24"/>
        </w:rPr>
        <w:t xml:space="preserve"> </w:t>
      </w:r>
      <w:r w:rsidRPr="00884D5D">
        <w:rPr>
          <w:rFonts w:ascii="Times New Roman" w:hAnsi="Times New Roman"/>
          <w:sz w:val="24"/>
          <w:szCs w:val="24"/>
        </w:rPr>
        <w:t>_______</w:t>
      </w:r>
      <w:r w:rsidR="007A44AB">
        <w:rPr>
          <w:rFonts w:ascii="Times New Roman" w:hAnsi="Times New Roman"/>
          <w:sz w:val="24"/>
          <w:szCs w:val="24"/>
        </w:rPr>
        <w:t>__________</w:t>
      </w:r>
      <w:r w:rsidRPr="00884D5D">
        <w:rPr>
          <w:rFonts w:ascii="Times New Roman" w:hAnsi="Times New Roman"/>
          <w:sz w:val="24"/>
          <w:szCs w:val="24"/>
        </w:rPr>
        <w:t>__@_________________________</w:t>
      </w:r>
      <w:r w:rsidRPr="00884D5D">
        <w:rPr>
          <w:rFonts w:ascii="Times New Roman" w:hAnsi="Times New Roman"/>
          <w:sz w:val="24"/>
          <w:szCs w:val="24"/>
        </w:rPr>
        <w:br/>
      </w:r>
      <w:r w:rsidR="007A44AB">
        <w:rPr>
          <w:rFonts w:ascii="Times New Roman" w:hAnsi="Times New Roman"/>
          <w:sz w:val="20"/>
        </w:rPr>
        <w:t xml:space="preserve">          </w:t>
      </w:r>
      <w:r w:rsidRPr="007A44AB">
        <w:rPr>
          <w:rFonts w:ascii="Times New Roman" w:hAnsi="Times New Roman"/>
          <w:sz w:val="20"/>
        </w:rPr>
        <w:t>(заповнюється друкованими літерами)</w:t>
      </w:r>
    </w:p>
    <w:p w:rsidR="006F60DD" w:rsidRPr="00884D5D" w:rsidRDefault="006F60DD" w:rsidP="006F60DD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84D5D"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6F60DD" w:rsidRPr="00884D5D" w:rsidRDefault="006F60DD" w:rsidP="0052398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Прошу забезпечити під час проходження конкурсу на зайняття посади державної служби _____________</w:t>
      </w:r>
      <w:r w:rsidR="0052398F">
        <w:rPr>
          <w:rFonts w:ascii="Times New Roman" w:hAnsi="Times New Roman"/>
          <w:sz w:val="24"/>
          <w:szCs w:val="24"/>
        </w:rPr>
        <w:t>________________________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</w:t>
      </w:r>
      <w:r w:rsidR="0052398F"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</w:t>
      </w:r>
      <w:r w:rsidR="0052398F"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F60DD" w:rsidRPr="00884D5D" w:rsidRDefault="006F60DD" w:rsidP="006F60DD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розумне пристосування у вигляді ___________________________________</w:t>
      </w:r>
      <w:r w:rsidR="0052398F"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</w:t>
      </w:r>
      <w:r w:rsidR="0052398F"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</w:t>
      </w:r>
      <w:r w:rsidR="0052398F"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F60DD" w:rsidRPr="00884D5D" w:rsidRDefault="006F60DD" w:rsidP="006F60DD">
      <w:pPr>
        <w:pStyle w:val="a3"/>
        <w:widowControl w:val="0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у зв’язку із ______</w:t>
      </w:r>
      <w:r w:rsidR="0052398F"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________________________________________________.</w:t>
      </w:r>
    </w:p>
    <w:p w:rsidR="006F60DD" w:rsidRPr="00884D5D" w:rsidRDefault="006F60DD" w:rsidP="006F60D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Додаток:</w:t>
      </w:r>
    </w:p>
    <w:p w:rsidR="006F60DD" w:rsidRPr="00884D5D" w:rsidRDefault="006F60DD" w:rsidP="006F60D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1. Копія довідки про встановлення інвалідності.</w:t>
      </w:r>
    </w:p>
    <w:p w:rsidR="006F60DD" w:rsidRPr="00884D5D" w:rsidRDefault="006F60DD" w:rsidP="006F60D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2. Копія індивідуальної програми реабілітації (за наявності).</w:t>
      </w:r>
    </w:p>
    <w:p w:rsidR="006F60DD" w:rsidRDefault="006F60DD" w:rsidP="006F60D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227"/>
        <w:gridCol w:w="2551"/>
        <w:gridCol w:w="4076"/>
      </w:tblGrid>
      <w:tr w:rsidR="00884D5D" w:rsidRPr="00357515" w:rsidTr="00357515">
        <w:trPr>
          <w:trHeight w:val="743"/>
        </w:trPr>
        <w:tc>
          <w:tcPr>
            <w:tcW w:w="1637" w:type="pct"/>
            <w:shd w:val="clear" w:color="auto" w:fill="auto"/>
          </w:tcPr>
          <w:p w:rsidR="00884D5D" w:rsidRPr="00357515" w:rsidRDefault="00884D5D" w:rsidP="0035751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 ___________ 20__ р.</w:t>
            </w:r>
          </w:p>
        </w:tc>
        <w:tc>
          <w:tcPr>
            <w:tcW w:w="1294" w:type="pct"/>
            <w:shd w:val="clear" w:color="auto" w:fill="auto"/>
          </w:tcPr>
          <w:p w:rsidR="00884D5D" w:rsidRPr="00357515" w:rsidRDefault="00884D5D" w:rsidP="0035751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357515">
              <w:rPr>
                <w:rFonts w:ascii="Times New Roman" w:hAnsi="Times New Roman"/>
                <w:sz w:val="24"/>
                <w:szCs w:val="24"/>
              </w:rPr>
              <w:br/>
            </w:r>
            <w:r w:rsidRPr="00357515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68" w:type="pct"/>
            <w:shd w:val="clear" w:color="auto" w:fill="auto"/>
          </w:tcPr>
          <w:p w:rsidR="00884D5D" w:rsidRPr="00357515" w:rsidRDefault="00884D5D" w:rsidP="0035751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357515">
              <w:rPr>
                <w:rFonts w:ascii="Times New Roman" w:hAnsi="Times New Roman"/>
                <w:sz w:val="24"/>
                <w:szCs w:val="24"/>
              </w:rPr>
              <w:br/>
            </w:r>
            <w:r w:rsidRPr="00357515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:rsidR="001A7E9A" w:rsidRPr="00884D5D" w:rsidRDefault="001A7E9A" w:rsidP="00884D5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sectPr w:rsidR="001A7E9A" w:rsidRPr="00884D5D" w:rsidSect="000556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F60DD"/>
    <w:rsid w:val="00027EAB"/>
    <w:rsid w:val="000556B1"/>
    <w:rsid w:val="001A7E9A"/>
    <w:rsid w:val="001D36E0"/>
    <w:rsid w:val="001E4571"/>
    <w:rsid w:val="0020157E"/>
    <w:rsid w:val="00357515"/>
    <w:rsid w:val="0052398F"/>
    <w:rsid w:val="006F60DD"/>
    <w:rsid w:val="007111DD"/>
    <w:rsid w:val="007A44AB"/>
    <w:rsid w:val="007E1F92"/>
    <w:rsid w:val="007F6BF3"/>
    <w:rsid w:val="00884D5D"/>
    <w:rsid w:val="00AB6A56"/>
    <w:rsid w:val="00B45B43"/>
    <w:rsid w:val="00B74F0F"/>
    <w:rsid w:val="00BC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DD"/>
    <w:rPr>
      <w:rFonts w:ascii="Antiqua" w:eastAsia="Times New Roman" w:hAnsi="Antiqua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F60DD"/>
    <w:pPr>
      <w:spacing w:before="120"/>
      <w:ind w:firstLine="567"/>
    </w:pPr>
  </w:style>
  <w:style w:type="paragraph" w:customStyle="1" w:styleId="ShapkaDocumentu">
    <w:name w:val="Shapka Documentu"/>
    <w:basedOn w:val="a"/>
    <w:rsid w:val="006F60DD"/>
    <w:pPr>
      <w:keepNext/>
      <w:keepLines/>
      <w:spacing w:after="240"/>
      <w:ind w:left="3969"/>
      <w:jc w:val="center"/>
    </w:pPr>
  </w:style>
  <w:style w:type="table" w:styleId="a4">
    <w:name w:val="Table Grid"/>
    <w:basedOn w:val="a1"/>
    <w:uiPriority w:val="39"/>
    <w:rsid w:val="00884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2019-08-15T08:04:00Z</dcterms:created>
  <dcterms:modified xsi:type="dcterms:W3CDTF">2019-08-15T08:04:00Z</dcterms:modified>
</cp:coreProperties>
</file>